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602C" w14:textId="77777777" w:rsidR="00C52D69" w:rsidRPr="00B91AF2" w:rsidRDefault="00C52D69" w:rsidP="00C52D69">
      <w:pPr>
        <w:pStyle w:val="Cmsor2"/>
        <w:tabs>
          <w:tab w:val="left" w:pos="2268"/>
        </w:tabs>
        <w:jc w:val="center"/>
        <w:rPr>
          <w:i/>
          <w:sz w:val="36"/>
          <w:szCs w:val="26"/>
        </w:rPr>
      </w:pPr>
      <w:r w:rsidRPr="00B91AF2">
        <w:rPr>
          <w:i/>
          <w:noProof/>
          <w:sz w:val="32"/>
          <w:szCs w:val="32"/>
        </w:rPr>
        <w:drawing>
          <wp:anchor distT="0" distB="0" distL="0" distR="0" simplePos="0" relativeHeight="251654656" behindDoc="1" locked="0" layoutInCell="1" allowOverlap="1" wp14:anchorId="5D675477" wp14:editId="60203E4F">
            <wp:simplePos x="0" y="0"/>
            <wp:positionH relativeFrom="column">
              <wp:posOffset>-25400</wp:posOffset>
            </wp:positionH>
            <wp:positionV relativeFrom="paragraph">
              <wp:posOffset>137160</wp:posOffset>
            </wp:positionV>
            <wp:extent cx="1292400" cy="720000"/>
            <wp:effectExtent l="0" t="0" r="0" b="0"/>
            <wp:wrapNone/>
            <wp:docPr id="1" name="Kép 3" descr="magyar_te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3" descr="magyar_teke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1AF2">
        <w:rPr>
          <w:i/>
          <w:noProof/>
          <w:sz w:val="32"/>
          <w:szCs w:val="32"/>
        </w:rPr>
        <w:drawing>
          <wp:anchor distT="0" distB="0" distL="0" distR="0" simplePos="0" relativeHeight="251656704" behindDoc="1" locked="0" layoutInCell="1" allowOverlap="1" wp14:anchorId="500337D0" wp14:editId="2680FB9C">
            <wp:simplePos x="0" y="0"/>
            <wp:positionH relativeFrom="margin">
              <wp:align>right</wp:align>
            </wp:positionH>
            <wp:positionV relativeFrom="paragraph">
              <wp:posOffset>154940</wp:posOffset>
            </wp:positionV>
            <wp:extent cx="1292400" cy="720000"/>
            <wp:effectExtent l="0" t="0" r="0" b="0"/>
            <wp:wrapNone/>
            <wp:docPr id="15" name="Kép 3" descr="magyar_te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3" descr="magyar_teke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B91AF2">
        <w:rPr>
          <w:i/>
          <w:sz w:val="32"/>
          <w:szCs w:val="32"/>
        </w:rPr>
        <w:t>MAGYAR  BOWLING</w:t>
      </w:r>
      <w:proofErr w:type="gramEnd"/>
      <w:r w:rsidRPr="00B91AF2">
        <w:rPr>
          <w:i/>
          <w:sz w:val="32"/>
          <w:szCs w:val="32"/>
        </w:rPr>
        <w:t xml:space="preserve"> és TEKE SZÖVETSÉG</w:t>
      </w:r>
      <w:r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br/>
      </w:r>
      <w:r w:rsidRPr="00B91AF2">
        <w:rPr>
          <w:i/>
          <w:sz w:val="32"/>
          <w:szCs w:val="32"/>
        </w:rPr>
        <w:t>TEKE SZAKÁGI SZÖVETSÉG</w:t>
      </w:r>
    </w:p>
    <w:p w14:paraId="1AA43D72" w14:textId="77777777" w:rsidR="00C52D69" w:rsidRPr="00020A95" w:rsidRDefault="00C52D69" w:rsidP="00C52D69">
      <w:pPr>
        <w:pStyle w:val="llb"/>
        <w:tabs>
          <w:tab w:val="clear" w:pos="4536"/>
          <w:tab w:val="left" w:pos="708"/>
          <w:tab w:val="left" w:pos="2268"/>
          <w:tab w:val="center" w:pos="4395"/>
          <w:tab w:val="left" w:pos="6237"/>
          <w:tab w:val="left" w:pos="6663"/>
        </w:tabs>
        <w:jc w:val="center"/>
        <w:rPr>
          <w:rFonts w:asciiTheme="minorHAnsi" w:hAnsiTheme="minorHAnsi" w:cstheme="minorBidi"/>
          <w:b/>
          <w:bCs/>
          <w:sz w:val="10"/>
          <w:szCs w:val="10"/>
        </w:rPr>
      </w:pPr>
    </w:p>
    <w:p w14:paraId="29D60081" w14:textId="77777777" w:rsidR="00C52D69" w:rsidRDefault="00C52D69" w:rsidP="00C52D69">
      <w:pPr>
        <w:pStyle w:val="llb"/>
        <w:tabs>
          <w:tab w:val="clear" w:pos="4536"/>
          <w:tab w:val="left" w:pos="708"/>
          <w:tab w:val="left" w:pos="2268"/>
          <w:tab w:val="center" w:pos="4395"/>
          <w:tab w:val="left" w:pos="6237"/>
          <w:tab w:val="left" w:pos="6663"/>
        </w:tabs>
        <w:jc w:val="center"/>
        <w:rPr>
          <w:rFonts w:ascii="Calibri" w:hAnsi="Calibri" w:cs="Calibri"/>
          <w:sz w:val="22"/>
          <w:szCs w:val="22"/>
        </w:rPr>
      </w:pPr>
      <w:r w:rsidRPr="00020A95">
        <w:rPr>
          <w:i/>
        </w:rPr>
        <w:t>H-1146 Budapest, Istvánmezei út 1-3.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 2" w:eastAsia="Wingdings 2" w:hAnsi="Wingdings 2" w:cs="Wingdings 2"/>
          <w:sz w:val="22"/>
          <w:szCs w:val="22"/>
        </w:rPr>
        <w:t></w:t>
      </w:r>
      <w:proofErr w:type="gramStart"/>
      <w:r>
        <w:rPr>
          <w:rFonts w:ascii="Calibri" w:hAnsi="Calibri" w:cs="Calibri"/>
          <w:sz w:val="22"/>
          <w:szCs w:val="22"/>
        </w:rPr>
        <w:t xml:space="preserve">   </w:t>
      </w:r>
      <w:r w:rsidRPr="00020A95">
        <w:rPr>
          <w:rFonts w:ascii="Calibri" w:hAnsi="Calibri" w:cs="Calibri"/>
          <w:b/>
          <w:i/>
          <w:sz w:val="22"/>
          <w:szCs w:val="22"/>
        </w:rPr>
        <w:t>(</w:t>
      </w:r>
      <w:proofErr w:type="gramEnd"/>
      <w:r w:rsidRPr="00020A95">
        <w:rPr>
          <w:rFonts w:ascii="Calibri" w:hAnsi="Calibri" w:cs="Calibri"/>
          <w:b/>
          <w:i/>
          <w:sz w:val="22"/>
          <w:szCs w:val="22"/>
        </w:rPr>
        <w:t>36-1) 46 06 805</w:t>
      </w:r>
    </w:p>
    <w:p w14:paraId="11DE1049" w14:textId="77777777" w:rsidR="00C52D69" w:rsidRDefault="00C52D69" w:rsidP="00C52D69">
      <w:pPr>
        <w:tabs>
          <w:tab w:val="left" w:pos="2268"/>
          <w:tab w:val="left" w:pos="6237"/>
          <w:tab w:val="left" w:pos="6663"/>
        </w:tabs>
        <w:jc w:val="center"/>
        <w:rPr>
          <w:rFonts w:ascii="Wingdings 2" w:eastAsia="Wingdings 2" w:hAnsi="Wingdings 2" w:cs="Wingdings 2"/>
          <w:sz w:val="28"/>
          <w:szCs w:val="28"/>
        </w:rPr>
      </w:pPr>
      <w:r w:rsidRPr="00B91AF2">
        <w:rPr>
          <w:i/>
        </w:rPr>
        <w:t xml:space="preserve">Adószám: </w:t>
      </w:r>
      <w:proofErr w:type="gramStart"/>
      <w:r w:rsidRPr="00F2396C">
        <w:rPr>
          <w:b/>
          <w:i/>
        </w:rPr>
        <w:t>18170366  -</w:t>
      </w:r>
      <w:proofErr w:type="gramEnd"/>
      <w:r>
        <w:rPr>
          <w:b/>
          <w:i/>
        </w:rPr>
        <w:t xml:space="preserve"> </w:t>
      </w:r>
      <w:r w:rsidRPr="00F2396C">
        <w:rPr>
          <w:b/>
          <w:i/>
        </w:rPr>
        <w:t xml:space="preserve">2 </w:t>
      </w:r>
      <w:r>
        <w:rPr>
          <w:b/>
          <w:i/>
        </w:rPr>
        <w:t>–</w:t>
      </w:r>
      <w:r w:rsidRPr="00F2396C">
        <w:rPr>
          <w:b/>
          <w:i/>
        </w:rPr>
        <w:t xml:space="preserve"> 42</w:t>
      </w:r>
      <w:r>
        <w:rPr>
          <w:rFonts w:ascii="Calibri" w:hAnsi="Calibri" w:cs="Calibri"/>
        </w:rPr>
        <w:t xml:space="preserve"> </w:t>
      </w:r>
      <w:r>
        <w:rPr>
          <w:rFonts w:ascii="Wingdings" w:hAnsi="Wingdings" w:cs="Wingdings"/>
          <w:sz w:val="20"/>
          <w:szCs w:val="20"/>
        </w:rPr>
        <w:t></w:t>
      </w:r>
      <w:r>
        <w:rPr>
          <w:rFonts w:ascii="Calibri" w:hAnsi="Calibri" w:cs="Calibri"/>
          <w:color w:val="000000"/>
        </w:rPr>
        <w:t xml:space="preserve"> </w:t>
      </w:r>
      <w:hyperlink r:id="rId9">
        <w:r>
          <w:rPr>
            <w:rStyle w:val="Internet-hivatkozs"/>
            <w:rFonts w:ascii="Calibri" w:hAnsi="Calibri" w:cs="Calibri"/>
          </w:rPr>
          <w:t>teke@tekesport.hu</w:t>
        </w:r>
      </w:hyperlink>
    </w:p>
    <w:p w14:paraId="0F237592" w14:textId="77777777" w:rsidR="00C52D69" w:rsidRDefault="00C52D69" w:rsidP="00C52D69">
      <w:pPr>
        <w:tabs>
          <w:tab w:val="left" w:pos="2268"/>
          <w:tab w:val="left" w:pos="6237"/>
          <w:tab w:val="left" w:pos="6663"/>
        </w:tabs>
        <w:jc w:val="center"/>
      </w:pPr>
      <w:r w:rsidRPr="00B91AF2">
        <w:rPr>
          <w:i/>
          <w:color w:val="000000"/>
        </w:rPr>
        <w:t xml:space="preserve">Bankszámlaszám: </w:t>
      </w:r>
      <w:r w:rsidRPr="00F2396C">
        <w:rPr>
          <w:b/>
          <w:i/>
          <w:color w:val="000000"/>
        </w:rPr>
        <w:t>11714006 - 20422347</w:t>
      </w:r>
      <w:r>
        <w:rPr>
          <w:rFonts w:ascii="Calibri" w:hAnsi="Calibri" w:cs="Calibri"/>
          <w:color w:val="000000"/>
        </w:rPr>
        <w:t xml:space="preserve"> </w:t>
      </w:r>
      <w:r>
        <w:sym w:font="Webdings" w:char="F0FE"/>
      </w:r>
      <w:r>
        <w:t xml:space="preserve">   </w:t>
      </w:r>
      <w:hyperlink r:id="rId10">
        <w:r>
          <w:rPr>
            <w:rStyle w:val="Internet-hivatkozs"/>
            <w:rFonts w:ascii="Calibri" w:hAnsi="Calibri" w:cs="Calibri"/>
          </w:rPr>
          <w:t>www.tekesport.hu</w:t>
        </w:r>
      </w:hyperlink>
    </w:p>
    <w:p w14:paraId="5E622C97" w14:textId="77777777" w:rsidR="00C52D69" w:rsidRDefault="00C52D69" w:rsidP="00C52D69">
      <w:pPr>
        <w:jc w:val="center"/>
        <w:rPr>
          <w:rFonts w:asciiTheme="minorHAnsi" w:hAnsiTheme="minorHAnsi" w:cstheme="minorBidi"/>
        </w:rPr>
      </w:pP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41495E" wp14:editId="0CA86FBF">
                <wp:simplePos x="0" y="0"/>
                <wp:positionH relativeFrom="column">
                  <wp:posOffset>-64770</wp:posOffset>
                </wp:positionH>
                <wp:positionV relativeFrom="paragraph">
                  <wp:posOffset>38735</wp:posOffset>
                </wp:positionV>
                <wp:extent cx="6838950" cy="28575"/>
                <wp:effectExtent l="0" t="0" r="19050" b="28575"/>
                <wp:wrapNone/>
                <wp:docPr id="27" name="Egyenes összekötő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285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A5365" id="Egyenes összekötő 2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3.05pt" to="533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" strokecolor="#5b9bd5 [3204]" strokeweight="2pt">
                <v:stroke joinstyle="miter"/>
              </v:line>
            </w:pict>
          </mc:Fallback>
        </mc:AlternateContent>
      </w:r>
    </w:p>
    <w:p w14:paraId="775592CA" w14:textId="77777777" w:rsidR="00C52D69" w:rsidRPr="003F05FF" w:rsidRDefault="00C52D69" w:rsidP="00C52D69">
      <w:pPr>
        <w:spacing w:line="360" w:lineRule="auto"/>
        <w:jc w:val="center"/>
        <w:rPr>
          <w:rFonts w:ascii="Algerian" w:hAnsi="Algerian" w:cstheme="minorBidi"/>
          <w:i/>
          <w:sz w:val="44"/>
          <w:szCs w:val="44"/>
        </w:rPr>
      </w:pPr>
      <w:r w:rsidRPr="003F05FF">
        <w:rPr>
          <w:rFonts w:ascii="Algerian" w:hAnsi="Algerian" w:cstheme="minorBidi"/>
          <w:i/>
          <w:sz w:val="44"/>
          <w:szCs w:val="44"/>
        </w:rPr>
        <w:t>NEVEZÉSI LAP</w:t>
      </w:r>
    </w:p>
    <w:p w14:paraId="28ED4BD7" w14:textId="77777777" w:rsidR="00C52D69" w:rsidRPr="003F05FF" w:rsidRDefault="00C52D69" w:rsidP="00C52D69">
      <w:pPr>
        <w:spacing w:line="360" w:lineRule="auto"/>
        <w:jc w:val="center"/>
        <w:rPr>
          <w:rFonts w:ascii="Algerian" w:hAnsi="Algerian" w:cstheme="minorBidi"/>
          <w:i/>
          <w:sz w:val="44"/>
          <w:szCs w:val="44"/>
        </w:rPr>
      </w:pPr>
      <w:r>
        <w:rPr>
          <w:rFonts w:ascii="Algerian" w:hAnsi="Algerian" w:cstheme="minorBidi"/>
          <w:i/>
          <w:sz w:val="44"/>
          <w:szCs w:val="44"/>
        </w:rPr>
        <w:t>A MATESZ ÁLTAL KIÍRT 2023 / 2024</w:t>
      </w:r>
      <w:r w:rsidRPr="003F05FF">
        <w:rPr>
          <w:rFonts w:ascii="Algerian" w:hAnsi="Algerian" w:cstheme="minorBidi"/>
          <w:i/>
          <w:sz w:val="44"/>
          <w:szCs w:val="44"/>
        </w:rPr>
        <w:t>. ÉVI NEMZETI</w:t>
      </w:r>
    </w:p>
    <w:p w14:paraId="328345B5" w14:textId="77777777" w:rsidR="00C52D69" w:rsidRDefault="00C52D69" w:rsidP="00C52D69">
      <w:pPr>
        <w:spacing w:line="360" w:lineRule="auto"/>
        <w:jc w:val="center"/>
        <w:rPr>
          <w:rFonts w:ascii="Algerian" w:hAnsi="Algerian" w:cstheme="minorBidi"/>
          <w:i/>
          <w:sz w:val="44"/>
          <w:szCs w:val="44"/>
        </w:rPr>
      </w:pPr>
      <w:r w:rsidRPr="003F05FF">
        <w:rPr>
          <w:rFonts w:ascii="Algerian" w:hAnsi="Algerian" w:cstheme="minorBidi"/>
          <w:i/>
          <w:sz w:val="44"/>
          <w:szCs w:val="44"/>
        </w:rPr>
        <w:t>CSAPATBAJNOKSÁGOKRA</w:t>
      </w:r>
    </w:p>
    <w:p w14:paraId="7115F8FB" w14:textId="77777777" w:rsidR="00C52D69" w:rsidRDefault="00C52D69" w:rsidP="00C52D69">
      <w:pPr>
        <w:spacing w:line="360" w:lineRule="auto"/>
        <w:jc w:val="center"/>
        <w:rPr>
          <w:i/>
          <w:sz w:val="28"/>
          <w:szCs w:val="28"/>
        </w:rPr>
      </w:pPr>
      <w:r w:rsidRPr="003F05FF">
        <w:rPr>
          <w:i/>
          <w:sz w:val="28"/>
          <w:szCs w:val="28"/>
        </w:rPr>
        <w:t xml:space="preserve">Alulírottak, </w:t>
      </w:r>
      <w:r>
        <w:rPr>
          <w:i/>
          <w:sz w:val="28"/>
          <w:szCs w:val="28"/>
        </w:rPr>
        <w:t>benevezünk a 2023 / 2024</w:t>
      </w:r>
      <w:r w:rsidRPr="003F05FF">
        <w:rPr>
          <w:i/>
          <w:sz w:val="28"/>
          <w:szCs w:val="28"/>
        </w:rPr>
        <w:t>. Évi Nemzeti Csapatbajnokságra.</w:t>
      </w:r>
    </w:p>
    <w:tbl>
      <w:tblPr>
        <w:tblW w:w="5000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8221"/>
      </w:tblGrid>
      <w:tr w:rsidR="00C52D69" w:rsidRPr="005802A0" w14:paraId="181F70DE" w14:textId="77777777" w:rsidTr="008957DE">
        <w:trPr>
          <w:trHeight w:val="851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DB948" w14:textId="77777777" w:rsidR="00C52D69" w:rsidRPr="000A1AA0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0A1AA0">
              <w:rPr>
                <w:b/>
                <w:i/>
                <w:sz w:val="20"/>
                <w:szCs w:val="20"/>
              </w:rPr>
              <w:t>Sportegyesület neve: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9E1FE" w14:textId="77777777" w:rsidR="00C52D69" w:rsidRPr="008E6B90" w:rsidRDefault="00C52D69" w:rsidP="008957DE">
            <w:pPr>
              <w:rPr>
                <w:rFonts w:ascii="Courier New" w:hAnsi="Courier New" w:cs="Courier New"/>
                <w:i/>
                <w:color w:val="00B0F0"/>
                <w:sz w:val="32"/>
                <w:szCs w:val="32"/>
              </w:rPr>
            </w:pPr>
          </w:p>
        </w:tc>
      </w:tr>
      <w:tr w:rsidR="00C52D69" w:rsidRPr="005802A0" w14:paraId="4E6E545D" w14:textId="77777777" w:rsidTr="008957DE">
        <w:trPr>
          <w:trHeight w:val="851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9B2D8" w14:textId="77777777" w:rsidR="00C52D69" w:rsidRPr="000A1AA0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Bajnokságban szereplő csapatnév: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EB2CF" w14:textId="77777777" w:rsidR="00C52D69" w:rsidRPr="008E6B90" w:rsidRDefault="00C52D69" w:rsidP="008957DE">
            <w:pPr>
              <w:jc w:val="center"/>
              <w:rPr>
                <w:rFonts w:ascii="Courier New" w:hAnsi="Courier New" w:cs="Courier New"/>
                <w:i/>
                <w:color w:val="00B0F0"/>
                <w:sz w:val="32"/>
                <w:szCs w:val="32"/>
              </w:rPr>
            </w:pPr>
          </w:p>
        </w:tc>
      </w:tr>
      <w:tr w:rsidR="00C52D69" w:rsidRPr="005802A0" w14:paraId="044B8934" w14:textId="77777777" w:rsidTr="008957DE">
        <w:trPr>
          <w:trHeight w:val="851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75138" w14:textId="77777777" w:rsidR="00C52D69" w:rsidRPr="005802A0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Sportegyesület címe: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3BE97" w14:textId="77777777" w:rsidR="00C52D69" w:rsidRDefault="00C52D69" w:rsidP="008957DE">
            <w:pPr>
              <w:jc w:val="center"/>
              <w:rPr>
                <w:i/>
                <w:sz w:val="20"/>
                <w:szCs w:val="20"/>
              </w:rPr>
            </w:pPr>
          </w:p>
          <w:p w14:paraId="16137A67" w14:textId="77777777" w:rsidR="00C52D69" w:rsidRPr="001C09C3" w:rsidRDefault="00C52D69" w:rsidP="008957DE">
            <w:pPr>
              <w:jc w:val="center"/>
              <w:rPr>
                <w:rFonts w:ascii="Courier New" w:hAnsi="Courier New" w:cs="Courier New"/>
                <w:i/>
                <w:sz w:val="36"/>
                <w:szCs w:val="36"/>
              </w:rPr>
            </w:pPr>
          </w:p>
        </w:tc>
      </w:tr>
      <w:tr w:rsidR="00C52D69" w:rsidRPr="005802A0" w14:paraId="095ADDA8" w14:textId="77777777" w:rsidTr="008957DE">
        <w:trPr>
          <w:trHeight w:val="851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B43D0" w14:textId="77777777" w:rsidR="00C52D69" w:rsidRPr="005802A0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Telefonszáma: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C57E0B" w14:textId="77777777" w:rsidR="00C52D69" w:rsidRDefault="00C52D69" w:rsidP="008957DE">
            <w:pPr>
              <w:rPr>
                <w:i/>
                <w:sz w:val="20"/>
                <w:szCs w:val="20"/>
              </w:rPr>
            </w:pPr>
          </w:p>
          <w:p w14:paraId="71815305" w14:textId="77777777" w:rsidR="00C52D69" w:rsidRPr="005802A0" w:rsidRDefault="00C52D69" w:rsidP="008957D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52D69" w:rsidRPr="005802A0" w14:paraId="6ED85148" w14:textId="77777777" w:rsidTr="008957DE">
        <w:trPr>
          <w:trHeight w:val="851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62CCD" w14:textId="77777777" w:rsidR="00C52D69" w:rsidRPr="005802A0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Tekepálya címe: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1AC35" w14:textId="77777777" w:rsidR="00C52D69" w:rsidRPr="001C09C3" w:rsidRDefault="00C52D69" w:rsidP="008957DE">
            <w:pPr>
              <w:jc w:val="center"/>
              <w:rPr>
                <w:rFonts w:ascii="Courier New" w:hAnsi="Courier New" w:cs="Courier New"/>
                <w:i/>
                <w:sz w:val="36"/>
                <w:szCs w:val="36"/>
              </w:rPr>
            </w:pPr>
          </w:p>
        </w:tc>
      </w:tr>
      <w:tr w:rsidR="00C52D69" w:rsidRPr="005802A0" w14:paraId="34831F21" w14:textId="77777777" w:rsidTr="008957DE">
        <w:trPr>
          <w:trHeight w:val="851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323CD" w14:textId="77777777" w:rsidR="00C52D69" w:rsidRPr="005802A0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Tekepálya telefonszáma: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15800" w14:textId="77777777" w:rsidR="00C52D69" w:rsidRDefault="00C52D69" w:rsidP="008957DE">
            <w:pPr>
              <w:rPr>
                <w:i/>
                <w:sz w:val="20"/>
                <w:szCs w:val="20"/>
              </w:rPr>
            </w:pPr>
          </w:p>
          <w:p w14:paraId="7149BA75" w14:textId="77777777" w:rsidR="00C52D69" w:rsidRPr="005802A0" w:rsidRDefault="00C52D69" w:rsidP="008957DE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254DFBF3" w14:textId="77777777" w:rsidR="00C52D69" w:rsidRDefault="00C52D69" w:rsidP="00C52D69">
      <w:pPr>
        <w:spacing w:line="360" w:lineRule="auto"/>
        <w:rPr>
          <w:i/>
          <w:sz w:val="28"/>
          <w:szCs w:val="28"/>
        </w:rPr>
      </w:pPr>
    </w:p>
    <w:p w14:paraId="3BC74D47" w14:textId="77777777" w:rsidR="00C52D69" w:rsidRDefault="00C52D69" w:rsidP="00C52D69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Mely bajnoki osztályra nevezi csapatát? – A megfelelőt kérjük </w:t>
      </w:r>
      <w:proofErr w:type="gramStart"/>
      <w:r>
        <w:rPr>
          <w:i/>
          <w:sz w:val="28"/>
          <w:szCs w:val="28"/>
        </w:rPr>
        <w:t>„ X</w:t>
      </w:r>
      <w:proofErr w:type="gramEnd"/>
      <w:r>
        <w:rPr>
          <w:i/>
          <w:sz w:val="28"/>
          <w:szCs w:val="28"/>
        </w:rPr>
        <w:t xml:space="preserve"> „-el jelölni!</w:t>
      </w:r>
    </w:p>
    <w:p w14:paraId="67EC78E1" w14:textId="77777777" w:rsidR="00C52D69" w:rsidRDefault="00C52D69" w:rsidP="00C52D69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(A nevezés csak osztályra történik, a csoportbeosztást a Versenybizottság készíti!)</w:t>
      </w:r>
    </w:p>
    <w:tbl>
      <w:tblPr>
        <w:tblW w:w="5000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6"/>
        <w:gridCol w:w="1220"/>
      </w:tblGrid>
      <w:tr w:rsidR="00C52D69" w:rsidRPr="005802A0" w14:paraId="5CF182EC" w14:textId="77777777" w:rsidTr="008957DE">
        <w:trPr>
          <w:trHeight w:val="567"/>
          <w:tblCellSpacing w:w="15" w:type="dxa"/>
        </w:trPr>
        <w:tc>
          <w:tcPr>
            <w:tcW w:w="4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632A4" w14:textId="77777777" w:rsidR="00C52D69" w:rsidRPr="00D24F17" w:rsidRDefault="00C52D69" w:rsidP="008957DE">
            <w:pPr>
              <w:jc w:val="center"/>
              <w:rPr>
                <w:b/>
                <w:i/>
                <w:sz w:val="28"/>
                <w:szCs w:val="28"/>
              </w:rPr>
            </w:pPr>
            <w:r w:rsidRPr="00D24F17">
              <w:rPr>
                <w:b/>
                <w:i/>
                <w:sz w:val="28"/>
                <w:szCs w:val="28"/>
              </w:rPr>
              <w:t>SZUPERLIGA NŐI ÉS IFJÚSÁGI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1B4CB" w14:textId="77777777" w:rsidR="00C52D69" w:rsidRPr="005802A0" w:rsidRDefault="00C52D69" w:rsidP="008957DE">
            <w:pPr>
              <w:rPr>
                <w:i/>
                <w:sz w:val="20"/>
                <w:szCs w:val="20"/>
              </w:rPr>
            </w:pPr>
          </w:p>
        </w:tc>
      </w:tr>
      <w:tr w:rsidR="00C52D69" w:rsidRPr="005802A0" w14:paraId="1C3312E8" w14:textId="77777777" w:rsidTr="008957DE">
        <w:trPr>
          <w:trHeight w:val="567"/>
          <w:tblCellSpacing w:w="15" w:type="dxa"/>
        </w:trPr>
        <w:tc>
          <w:tcPr>
            <w:tcW w:w="4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873E6" w14:textId="77777777" w:rsidR="00C52D69" w:rsidRPr="00D24F17" w:rsidRDefault="00C52D69" w:rsidP="008957DE">
            <w:pPr>
              <w:jc w:val="center"/>
              <w:rPr>
                <w:b/>
                <w:i/>
                <w:sz w:val="28"/>
                <w:szCs w:val="28"/>
              </w:rPr>
            </w:pPr>
            <w:r w:rsidRPr="00D24F17">
              <w:rPr>
                <w:b/>
                <w:i/>
                <w:sz w:val="28"/>
                <w:szCs w:val="28"/>
              </w:rPr>
              <w:t>SZUPERLIGA FÉRFI ÉS IFJÚSÁGI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30210" w14:textId="77777777" w:rsidR="00C52D69" w:rsidRPr="001C09C3" w:rsidRDefault="00C52D69" w:rsidP="008957DE">
            <w:pPr>
              <w:jc w:val="center"/>
              <w:rPr>
                <w:b/>
                <w:i/>
                <w:sz w:val="48"/>
                <w:szCs w:val="48"/>
              </w:rPr>
            </w:pPr>
          </w:p>
        </w:tc>
      </w:tr>
      <w:tr w:rsidR="00C52D69" w:rsidRPr="005802A0" w14:paraId="26512859" w14:textId="77777777" w:rsidTr="008957DE">
        <w:trPr>
          <w:trHeight w:val="567"/>
          <w:tblCellSpacing w:w="15" w:type="dxa"/>
        </w:trPr>
        <w:tc>
          <w:tcPr>
            <w:tcW w:w="4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901C1" w14:textId="77777777" w:rsidR="00C52D69" w:rsidRPr="00D24F17" w:rsidRDefault="00C52D69" w:rsidP="008957DE">
            <w:pPr>
              <w:jc w:val="center"/>
              <w:rPr>
                <w:b/>
                <w:i/>
                <w:sz w:val="28"/>
                <w:szCs w:val="28"/>
              </w:rPr>
            </w:pPr>
            <w:r w:rsidRPr="00D24F17">
              <w:rPr>
                <w:b/>
                <w:i/>
                <w:sz w:val="28"/>
                <w:szCs w:val="28"/>
              </w:rPr>
              <w:t>NB I. FÉRFI ÉS IFJÚSÁGI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54126" w14:textId="77777777" w:rsidR="00C52D69" w:rsidRPr="005802A0" w:rsidRDefault="00C52D69" w:rsidP="008957D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52D69" w:rsidRPr="005802A0" w14:paraId="082C0FBF" w14:textId="77777777" w:rsidTr="008957DE">
        <w:trPr>
          <w:trHeight w:val="567"/>
          <w:tblCellSpacing w:w="15" w:type="dxa"/>
        </w:trPr>
        <w:tc>
          <w:tcPr>
            <w:tcW w:w="4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59422" w14:textId="77777777" w:rsidR="00C52D69" w:rsidRPr="00013256" w:rsidRDefault="00C52D69" w:rsidP="008957DE">
            <w:pPr>
              <w:jc w:val="center"/>
              <w:rPr>
                <w:b/>
                <w:i/>
                <w:sz w:val="10"/>
                <w:szCs w:val="10"/>
              </w:rPr>
            </w:pPr>
          </w:p>
          <w:p w14:paraId="29909FDD" w14:textId="77777777" w:rsidR="00C52D69" w:rsidRDefault="00C52D69" w:rsidP="008957DE">
            <w:pPr>
              <w:jc w:val="center"/>
              <w:rPr>
                <w:b/>
                <w:i/>
                <w:sz w:val="28"/>
                <w:szCs w:val="28"/>
              </w:rPr>
            </w:pPr>
            <w:r w:rsidRPr="00D24F17">
              <w:rPr>
                <w:b/>
                <w:i/>
                <w:sz w:val="28"/>
                <w:szCs w:val="28"/>
              </w:rPr>
              <w:t>NB II. FÉRFI</w:t>
            </w:r>
          </w:p>
          <w:p w14:paraId="2C51AE03" w14:textId="77777777" w:rsidR="00C52D69" w:rsidRDefault="00C52D69" w:rsidP="008957DE">
            <w:pPr>
              <w:jc w:val="center"/>
              <w:rPr>
                <w:b/>
                <w:i/>
                <w:sz w:val="10"/>
                <w:szCs w:val="10"/>
              </w:rPr>
            </w:pPr>
          </w:p>
          <w:p w14:paraId="548D82EE" w14:textId="77777777" w:rsidR="00C52D69" w:rsidRPr="00013256" w:rsidRDefault="00C52D69" w:rsidP="008957DE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4B622" w14:textId="77777777" w:rsidR="00C52D69" w:rsidRPr="005802A0" w:rsidRDefault="00C52D69" w:rsidP="008957DE">
            <w:pPr>
              <w:rPr>
                <w:i/>
                <w:sz w:val="20"/>
                <w:szCs w:val="20"/>
              </w:rPr>
            </w:pPr>
          </w:p>
        </w:tc>
      </w:tr>
    </w:tbl>
    <w:p w14:paraId="1D64BA40" w14:textId="77777777" w:rsidR="00C52D69" w:rsidRPr="00481215" w:rsidRDefault="00C52D69" w:rsidP="00C52D69">
      <w:pPr>
        <w:spacing w:line="360" w:lineRule="auto"/>
        <w:rPr>
          <w:i/>
          <w:sz w:val="2"/>
          <w:szCs w:val="2"/>
        </w:rPr>
      </w:pPr>
    </w:p>
    <w:tbl>
      <w:tblPr>
        <w:tblW w:w="5000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768"/>
        <w:gridCol w:w="3136"/>
        <w:gridCol w:w="4554"/>
      </w:tblGrid>
      <w:tr w:rsidR="00C52D69" w:rsidRPr="005802A0" w14:paraId="7C48F356" w14:textId="77777777" w:rsidTr="008957DE">
        <w:trPr>
          <w:trHeight w:val="567"/>
          <w:tblCellSpacing w:w="15" w:type="dxa"/>
        </w:trPr>
        <w:tc>
          <w:tcPr>
            <w:tcW w:w="49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49F501" w14:textId="77777777" w:rsidR="00C52D69" w:rsidRPr="00481215" w:rsidRDefault="00C52D69" w:rsidP="008957DE">
            <w:pPr>
              <w:jc w:val="center"/>
              <w:rPr>
                <w:rFonts w:ascii="Algerian" w:hAnsi="Algerian"/>
                <w:b/>
                <w:i/>
                <w:sz w:val="48"/>
                <w:szCs w:val="48"/>
              </w:rPr>
            </w:pPr>
            <w:r>
              <w:rPr>
                <w:rFonts w:ascii="Algerian" w:hAnsi="Algerian"/>
                <w:b/>
                <w:i/>
                <w:sz w:val="48"/>
                <w:szCs w:val="48"/>
              </w:rPr>
              <w:lastRenderedPageBreak/>
              <w:t>ADAT</w:t>
            </w:r>
            <w:r w:rsidRPr="00481215">
              <w:rPr>
                <w:rFonts w:ascii="Algerian" w:hAnsi="Algerian"/>
                <w:b/>
                <w:i/>
                <w:sz w:val="48"/>
                <w:szCs w:val="48"/>
              </w:rPr>
              <w:t xml:space="preserve">LAP </w:t>
            </w:r>
            <w:r w:rsidRPr="005A0F0A">
              <w:rPr>
                <w:rFonts w:ascii="Algerian" w:hAnsi="Algerian"/>
                <w:b/>
                <w:i/>
                <w:sz w:val="48"/>
                <w:szCs w:val="48"/>
              </w:rPr>
              <w:t>202</w:t>
            </w:r>
            <w:r>
              <w:rPr>
                <w:rFonts w:ascii="Algerian" w:hAnsi="Algerian"/>
                <w:b/>
                <w:i/>
                <w:sz w:val="48"/>
                <w:szCs w:val="48"/>
              </w:rPr>
              <w:t>3</w:t>
            </w:r>
            <w:r w:rsidRPr="005A0F0A">
              <w:rPr>
                <w:rFonts w:ascii="Algerian" w:hAnsi="Algerian"/>
                <w:b/>
                <w:i/>
                <w:sz w:val="48"/>
                <w:szCs w:val="48"/>
              </w:rPr>
              <w:t xml:space="preserve"> – 202</w:t>
            </w:r>
            <w:r>
              <w:rPr>
                <w:rFonts w:ascii="Algerian" w:hAnsi="Algerian"/>
                <w:b/>
                <w:i/>
                <w:sz w:val="48"/>
                <w:szCs w:val="48"/>
              </w:rPr>
              <w:t>4</w:t>
            </w:r>
            <w:r w:rsidRPr="005A0F0A">
              <w:rPr>
                <w:rFonts w:ascii="Algerian" w:hAnsi="Algerian"/>
                <w:b/>
                <w:i/>
                <w:sz w:val="48"/>
                <w:szCs w:val="48"/>
              </w:rPr>
              <w:t xml:space="preserve"> </w:t>
            </w:r>
          </w:p>
        </w:tc>
      </w:tr>
      <w:tr w:rsidR="00C52D69" w:rsidRPr="005802A0" w14:paraId="5843CBF9" w14:textId="77777777" w:rsidTr="008957DE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C317E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Szakosztályvezető neve: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35D02" w14:textId="77777777" w:rsidR="00C52D69" w:rsidRPr="001C09C3" w:rsidRDefault="00C52D69" w:rsidP="008957DE">
            <w:pPr>
              <w:jc w:val="center"/>
              <w:rPr>
                <w:rFonts w:ascii="Courier New" w:hAnsi="Courier New" w:cs="Courier New"/>
                <w:i/>
                <w:sz w:val="36"/>
                <w:szCs w:val="36"/>
              </w:rPr>
            </w:pPr>
          </w:p>
        </w:tc>
      </w:tr>
      <w:tr w:rsidR="00C52D69" w:rsidRPr="005802A0" w14:paraId="4494611E" w14:textId="77777777" w:rsidTr="008957DE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4FCC7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Szakosztályvezető címe: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09238A8" w14:textId="77777777" w:rsidR="00C52D69" w:rsidRPr="002A5C2E" w:rsidRDefault="00C52D69" w:rsidP="008957DE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C52D69" w:rsidRPr="005802A0" w14:paraId="1FEFB40A" w14:textId="77777777" w:rsidTr="008957DE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5E9ECF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Szakosztályvezető email címe: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F15AF" w14:textId="77777777" w:rsidR="00C52D69" w:rsidRPr="001C09C3" w:rsidRDefault="00C52D69" w:rsidP="008957DE">
            <w:pPr>
              <w:jc w:val="center"/>
              <w:rPr>
                <w:rFonts w:ascii="Courier New" w:hAnsi="Courier New" w:cs="Courier New"/>
                <w:i/>
                <w:sz w:val="36"/>
                <w:szCs w:val="36"/>
              </w:rPr>
            </w:pPr>
          </w:p>
        </w:tc>
      </w:tr>
      <w:tr w:rsidR="00C52D69" w:rsidRPr="005802A0" w14:paraId="55AF00A8" w14:textId="77777777" w:rsidTr="008957DE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AB8D3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Szakosztályvezető telefonszáma: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164A5" w14:textId="77777777" w:rsidR="00C52D69" w:rsidRPr="001C09C3" w:rsidRDefault="00C52D69" w:rsidP="008957DE">
            <w:pPr>
              <w:jc w:val="center"/>
              <w:rPr>
                <w:rFonts w:ascii="Courier New" w:hAnsi="Courier New" w:cs="Courier New"/>
                <w:i/>
                <w:sz w:val="36"/>
                <w:szCs w:val="36"/>
              </w:rPr>
            </w:pPr>
          </w:p>
        </w:tc>
      </w:tr>
      <w:tr w:rsidR="00C52D69" w:rsidRPr="005802A0" w14:paraId="28F84F7D" w14:textId="77777777" w:rsidTr="008957DE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90A65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Ügyintéző </w:t>
            </w:r>
          </w:p>
          <w:p w14:paraId="16D0849C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neve: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C05D3" w14:textId="77777777" w:rsidR="00C52D69" w:rsidRPr="001C09C3" w:rsidRDefault="00C52D69" w:rsidP="008957DE">
            <w:pPr>
              <w:jc w:val="center"/>
              <w:rPr>
                <w:rFonts w:ascii="Courier New" w:hAnsi="Courier New" w:cs="Courier New"/>
                <w:i/>
                <w:sz w:val="36"/>
                <w:szCs w:val="36"/>
              </w:rPr>
            </w:pPr>
          </w:p>
        </w:tc>
      </w:tr>
      <w:tr w:rsidR="00C52D69" w:rsidRPr="005802A0" w14:paraId="499D4E16" w14:textId="77777777" w:rsidTr="008957DE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E2E19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Ügyintéző </w:t>
            </w:r>
          </w:p>
          <w:p w14:paraId="100B5E0F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címe: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42B49" w14:textId="77777777" w:rsidR="00C52D69" w:rsidRPr="002A5C2E" w:rsidRDefault="00C52D69" w:rsidP="008957DE">
            <w:pPr>
              <w:rPr>
                <w:i/>
                <w:sz w:val="10"/>
                <w:szCs w:val="10"/>
              </w:rPr>
            </w:pPr>
          </w:p>
        </w:tc>
      </w:tr>
      <w:tr w:rsidR="00C52D69" w:rsidRPr="005802A0" w14:paraId="1C091C7F" w14:textId="77777777" w:rsidTr="008957DE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C96F2B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Ügyintéző </w:t>
            </w:r>
          </w:p>
          <w:p w14:paraId="74BAA1E7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email címe: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22097" w14:textId="77777777" w:rsidR="00C52D69" w:rsidRPr="005802A0" w:rsidRDefault="00C52D69" w:rsidP="008957D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52D69" w:rsidRPr="005802A0" w14:paraId="271355F2" w14:textId="77777777" w:rsidTr="008957DE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6ED3C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Ügyintéző telefonszáma: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7DA02" w14:textId="77777777" w:rsidR="00C52D69" w:rsidRPr="005802A0" w:rsidRDefault="00C52D69" w:rsidP="008957D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52D69" w:rsidRPr="005802A0" w14:paraId="5A648229" w14:textId="77777777" w:rsidTr="008957DE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4E8E0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Edző </w:t>
            </w:r>
          </w:p>
          <w:p w14:paraId="21F6A98D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neve: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34757" w14:textId="77777777" w:rsidR="00C52D69" w:rsidRPr="005802A0" w:rsidRDefault="00C52D69" w:rsidP="008957D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52D69" w:rsidRPr="005802A0" w14:paraId="58A564C4" w14:textId="77777777" w:rsidTr="008957DE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E24984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Edző </w:t>
            </w:r>
          </w:p>
          <w:p w14:paraId="702B38FF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címe: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68BFE" w14:textId="77777777" w:rsidR="00C52D69" w:rsidRPr="005802A0" w:rsidRDefault="00C52D69" w:rsidP="008957DE">
            <w:pPr>
              <w:rPr>
                <w:i/>
                <w:sz w:val="20"/>
                <w:szCs w:val="20"/>
              </w:rPr>
            </w:pPr>
          </w:p>
        </w:tc>
      </w:tr>
      <w:tr w:rsidR="00C52D69" w:rsidRPr="005802A0" w14:paraId="7658FEF8" w14:textId="77777777" w:rsidTr="008957DE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796B5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Edző </w:t>
            </w:r>
          </w:p>
          <w:p w14:paraId="0FFD7FFD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email címe: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23C569" w14:textId="77777777" w:rsidR="00C52D69" w:rsidRPr="005802A0" w:rsidRDefault="00C52D69" w:rsidP="008957D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52D69" w:rsidRPr="005802A0" w14:paraId="47CB4763" w14:textId="77777777" w:rsidTr="008957DE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A6847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Edző </w:t>
            </w:r>
          </w:p>
          <w:p w14:paraId="0EBF531F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telefonszáma: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E4923E" w14:textId="77777777" w:rsidR="00C52D69" w:rsidRPr="005802A0" w:rsidRDefault="00C52D69" w:rsidP="008957D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52D69" w:rsidRPr="005802A0" w14:paraId="54D59104" w14:textId="77777777" w:rsidTr="008957DE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7E8C43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Pályaválasztóként játszandó mérkőzéseinek címe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7C45F" w14:textId="77777777" w:rsidR="00C52D69" w:rsidRPr="002A5C2E" w:rsidRDefault="00C52D69" w:rsidP="008957DE">
            <w:pPr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  <w:p w14:paraId="59956F24" w14:textId="77777777" w:rsidR="00C52D69" w:rsidRPr="002A5C2E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52D69" w:rsidRPr="005802A0" w14:paraId="322B7CC3" w14:textId="77777777" w:rsidTr="008957DE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93799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Pályasávok Száma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6A6B2" w14:textId="77777777" w:rsidR="00C52D69" w:rsidRPr="002A5C2E" w:rsidRDefault="00C52D69" w:rsidP="008957DE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5EAC1" w14:textId="77777777" w:rsidR="00C52D69" w:rsidRPr="00481215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481215">
              <w:rPr>
                <w:b/>
                <w:i/>
                <w:sz w:val="20"/>
                <w:szCs w:val="20"/>
              </w:rPr>
              <w:t xml:space="preserve">Bajnokság idején a mérkőzések kezdési időpontja: </w:t>
            </w:r>
            <w:proofErr w:type="gramStart"/>
            <w:r w:rsidRPr="00481215">
              <w:rPr>
                <w:b/>
                <w:i/>
                <w:sz w:val="20"/>
                <w:szCs w:val="20"/>
              </w:rPr>
              <w:t>( nap</w:t>
            </w:r>
            <w:proofErr w:type="gramEnd"/>
            <w:r w:rsidRPr="00481215">
              <w:rPr>
                <w:b/>
                <w:i/>
                <w:sz w:val="20"/>
                <w:szCs w:val="20"/>
              </w:rPr>
              <w:t xml:space="preserve"> , óra )</w:t>
            </w:r>
          </w:p>
        </w:tc>
        <w:tc>
          <w:tcPr>
            <w:tcW w:w="2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BE420" w14:textId="77777777" w:rsidR="00C52D69" w:rsidRPr="002A5C2E" w:rsidRDefault="00C52D69" w:rsidP="008957DE">
            <w:pPr>
              <w:jc w:val="center"/>
              <w:rPr>
                <w:rFonts w:ascii="Courier New" w:hAnsi="Courier New" w:cs="Courier New"/>
                <w:b/>
                <w:i/>
                <w:sz w:val="36"/>
                <w:szCs w:val="36"/>
              </w:rPr>
            </w:pPr>
          </w:p>
        </w:tc>
      </w:tr>
      <w:tr w:rsidR="00C52D69" w:rsidRPr="005802A0" w14:paraId="132E95DD" w14:textId="77777777" w:rsidTr="008957DE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E1636" w14:textId="77777777" w:rsidR="00C52D69" w:rsidRPr="00221934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Mely csapatok játsz</w:t>
            </w:r>
            <w:r>
              <w:rPr>
                <w:b/>
                <w:i/>
                <w:sz w:val="20"/>
                <w:szCs w:val="20"/>
              </w:rPr>
              <w:t>a</w:t>
            </w:r>
            <w:r w:rsidRPr="00221934">
              <w:rPr>
                <w:b/>
                <w:i/>
                <w:sz w:val="20"/>
                <w:szCs w:val="20"/>
              </w:rPr>
              <w:t>nak még ezen a pályán</w:t>
            </w:r>
          </w:p>
          <w:p w14:paraId="3986F97F" w14:textId="77777777" w:rsidR="00C52D69" w:rsidRDefault="00C52D69" w:rsidP="008957DE">
            <w:pPr>
              <w:jc w:val="center"/>
              <w:rPr>
                <w:i/>
                <w:sz w:val="20"/>
                <w:szCs w:val="20"/>
              </w:rPr>
            </w:pPr>
          </w:p>
          <w:p w14:paraId="0A1E5BDA" w14:textId="77777777" w:rsidR="00C52D69" w:rsidRDefault="00C52D69" w:rsidP="008957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 Szuperliga</w:t>
            </w:r>
            <w:r w:rsidRPr="00221934">
              <w:rPr>
                <w:i/>
                <w:sz w:val="20"/>
                <w:szCs w:val="20"/>
              </w:rPr>
              <w:t xml:space="preserve"> </w:t>
            </w:r>
          </w:p>
          <w:p w14:paraId="49B65E16" w14:textId="77777777" w:rsidR="00C52D69" w:rsidRPr="00221934" w:rsidRDefault="00C52D69" w:rsidP="008957DE">
            <w:pPr>
              <w:jc w:val="center"/>
              <w:rPr>
                <w:i/>
                <w:sz w:val="20"/>
                <w:szCs w:val="20"/>
              </w:rPr>
            </w:pPr>
            <w:r w:rsidRPr="00221934">
              <w:rPr>
                <w:i/>
                <w:sz w:val="20"/>
                <w:szCs w:val="20"/>
              </w:rPr>
              <w:t xml:space="preserve">Női – Férfi, </w:t>
            </w:r>
          </w:p>
          <w:p w14:paraId="74444C0E" w14:textId="77777777" w:rsidR="00C52D69" w:rsidRPr="00D24F17" w:rsidRDefault="00C52D69" w:rsidP="008957DE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NB I.</w:t>
            </w:r>
            <w:r w:rsidRPr="00221934">
              <w:rPr>
                <w:i/>
                <w:sz w:val="20"/>
                <w:szCs w:val="20"/>
              </w:rPr>
              <w:t>, NB II</w:t>
            </w:r>
            <w:proofErr w:type="gramStart"/>
            <w:r w:rsidRPr="00221934">
              <w:rPr>
                <w:i/>
                <w:sz w:val="20"/>
                <w:szCs w:val="20"/>
              </w:rPr>
              <w:t>. )</w:t>
            </w:r>
            <w:proofErr w:type="gramEnd"/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69BA9" w14:textId="77777777" w:rsidR="00C52D69" w:rsidRPr="002A5C2E" w:rsidRDefault="00C52D69" w:rsidP="008957DE">
            <w:pPr>
              <w:jc w:val="center"/>
              <w:rPr>
                <w:rFonts w:ascii="Courier New" w:hAnsi="Courier New" w:cs="Courier New"/>
                <w:i/>
                <w:sz w:val="36"/>
                <w:szCs w:val="36"/>
              </w:rPr>
            </w:pPr>
          </w:p>
        </w:tc>
      </w:tr>
    </w:tbl>
    <w:p w14:paraId="7D37EF50" w14:textId="77777777" w:rsidR="00C52D69" w:rsidRDefault="00C52D69" w:rsidP="00C52D69">
      <w:pPr>
        <w:spacing w:line="360" w:lineRule="auto"/>
        <w:jc w:val="center"/>
        <w:rPr>
          <w:i/>
        </w:rPr>
      </w:pPr>
    </w:p>
    <w:p w14:paraId="65E4BA75" w14:textId="77777777" w:rsidR="00C52D69" w:rsidRDefault="00C52D69" w:rsidP="00C52D69">
      <w:pPr>
        <w:spacing w:line="360" w:lineRule="auto"/>
        <w:jc w:val="center"/>
        <w:rPr>
          <w:i/>
        </w:rPr>
      </w:pPr>
      <w:r w:rsidRPr="00481215">
        <w:rPr>
          <w:i/>
        </w:rPr>
        <w:t>Amennyiben feljutást érő helyen végez, vállalja a magasabb osztályban való indulást,</w:t>
      </w:r>
    </w:p>
    <w:p w14:paraId="12D21803" w14:textId="77777777" w:rsidR="00C52D69" w:rsidRDefault="00C52D69" w:rsidP="00C52D69">
      <w:pPr>
        <w:spacing w:line="360" w:lineRule="auto"/>
        <w:jc w:val="center"/>
        <w:rPr>
          <w:i/>
        </w:rPr>
      </w:pPr>
      <w:r w:rsidRPr="00481215">
        <w:rPr>
          <w:i/>
        </w:rPr>
        <w:t xml:space="preserve">kérjük, a </w:t>
      </w:r>
      <w:proofErr w:type="gramStart"/>
      <w:r w:rsidRPr="00481215">
        <w:rPr>
          <w:i/>
        </w:rPr>
        <w:t>megfelelőt  „</w:t>
      </w:r>
      <w:proofErr w:type="gramEnd"/>
      <w:r w:rsidRPr="00481215">
        <w:rPr>
          <w:i/>
        </w:rPr>
        <w:t xml:space="preserve"> X „-el jelölni!</w:t>
      </w:r>
    </w:p>
    <w:tbl>
      <w:tblPr>
        <w:tblW w:w="257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922"/>
        <w:gridCol w:w="1687"/>
        <w:gridCol w:w="961"/>
      </w:tblGrid>
      <w:tr w:rsidR="00C52D69" w:rsidRPr="005802A0" w14:paraId="032031F1" w14:textId="77777777" w:rsidTr="008957DE">
        <w:trPr>
          <w:trHeight w:val="567"/>
          <w:tblCellSpacing w:w="15" w:type="dxa"/>
          <w:jc w:val="center"/>
        </w:trPr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FE815" w14:textId="77777777" w:rsidR="00C52D69" w:rsidRPr="00481215" w:rsidRDefault="00C52D69" w:rsidP="008957DE">
            <w:pPr>
              <w:jc w:val="center"/>
              <w:rPr>
                <w:rFonts w:ascii="Algerian" w:hAnsi="Algerian"/>
                <w:i/>
                <w:sz w:val="32"/>
                <w:szCs w:val="32"/>
              </w:rPr>
            </w:pPr>
            <w:r w:rsidRPr="00481215">
              <w:rPr>
                <w:rFonts w:ascii="Algerian" w:hAnsi="Algerian"/>
                <w:i/>
                <w:sz w:val="32"/>
                <w:szCs w:val="32"/>
              </w:rPr>
              <w:t>I</w:t>
            </w:r>
            <w:r>
              <w:rPr>
                <w:rFonts w:ascii="Algerian" w:hAnsi="Algerian"/>
                <w:i/>
                <w:sz w:val="32"/>
                <w:szCs w:val="32"/>
              </w:rPr>
              <w:t xml:space="preserve"> </w:t>
            </w:r>
            <w:r w:rsidRPr="00481215">
              <w:rPr>
                <w:rFonts w:ascii="Algerian" w:hAnsi="Algerian"/>
                <w:i/>
                <w:sz w:val="32"/>
                <w:szCs w:val="32"/>
              </w:rPr>
              <w:t>G</w:t>
            </w:r>
            <w:r>
              <w:rPr>
                <w:rFonts w:ascii="Algerian" w:hAnsi="Algerian"/>
                <w:i/>
                <w:sz w:val="32"/>
                <w:szCs w:val="32"/>
              </w:rPr>
              <w:t xml:space="preserve"> </w:t>
            </w:r>
            <w:r w:rsidRPr="00481215">
              <w:rPr>
                <w:rFonts w:ascii="Algerian" w:hAnsi="Algerian"/>
                <w:i/>
                <w:sz w:val="32"/>
                <w:szCs w:val="32"/>
              </w:rPr>
              <w:t>E</w:t>
            </w:r>
            <w:r>
              <w:rPr>
                <w:rFonts w:ascii="Algerian" w:hAnsi="Algerian"/>
                <w:i/>
                <w:sz w:val="32"/>
                <w:szCs w:val="32"/>
              </w:rPr>
              <w:t xml:space="preserve"> </w:t>
            </w:r>
            <w:r w:rsidRPr="00481215">
              <w:rPr>
                <w:rFonts w:ascii="Algerian" w:hAnsi="Algerian"/>
                <w:i/>
                <w:sz w:val="32"/>
                <w:szCs w:val="32"/>
              </w:rPr>
              <w:t>N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A741ED" w14:textId="77777777" w:rsidR="00C52D69" w:rsidRPr="005802A0" w:rsidRDefault="00C52D69" w:rsidP="008957D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98E1D5" w14:textId="77777777" w:rsidR="00C52D69" w:rsidRPr="00481215" w:rsidRDefault="00C52D69" w:rsidP="008957DE">
            <w:pPr>
              <w:jc w:val="center"/>
              <w:rPr>
                <w:rFonts w:ascii="Algerian" w:hAnsi="Algerian"/>
                <w:i/>
                <w:sz w:val="36"/>
                <w:szCs w:val="36"/>
              </w:rPr>
            </w:pPr>
            <w:r w:rsidRPr="00481215">
              <w:rPr>
                <w:rFonts w:ascii="Algerian" w:hAnsi="Algerian"/>
                <w:i/>
                <w:sz w:val="36"/>
                <w:szCs w:val="36"/>
              </w:rPr>
              <w:t>N</w:t>
            </w:r>
            <w:r>
              <w:rPr>
                <w:rFonts w:ascii="Algerian" w:hAnsi="Algerian"/>
                <w:i/>
                <w:sz w:val="36"/>
                <w:szCs w:val="36"/>
              </w:rPr>
              <w:t xml:space="preserve"> </w:t>
            </w:r>
            <w:r w:rsidRPr="00481215">
              <w:rPr>
                <w:rFonts w:ascii="Algerian" w:hAnsi="Algerian"/>
                <w:i/>
                <w:sz w:val="36"/>
                <w:szCs w:val="36"/>
              </w:rPr>
              <w:t>E</w:t>
            </w:r>
            <w:r>
              <w:rPr>
                <w:rFonts w:ascii="Algerian" w:hAnsi="Algerian"/>
                <w:i/>
                <w:sz w:val="36"/>
                <w:szCs w:val="36"/>
              </w:rPr>
              <w:t xml:space="preserve"> </w:t>
            </w:r>
            <w:r w:rsidRPr="00481215">
              <w:rPr>
                <w:rFonts w:ascii="Algerian" w:hAnsi="Algerian"/>
                <w:i/>
                <w:sz w:val="36"/>
                <w:szCs w:val="36"/>
              </w:rPr>
              <w:t>M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CA62F" w14:textId="77777777" w:rsidR="00C52D69" w:rsidRPr="005802A0" w:rsidRDefault="00C52D69" w:rsidP="008957DE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0528AE5D" w14:textId="77777777" w:rsidR="00C52D69" w:rsidRDefault="00C52D69" w:rsidP="00C52D69">
      <w:pPr>
        <w:spacing w:line="360" w:lineRule="auto"/>
        <w:rPr>
          <w:i/>
        </w:rPr>
      </w:pPr>
    </w:p>
    <w:p w14:paraId="04B5E807" w14:textId="77777777" w:rsidR="00C52D69" w:rsidRDefault="00C52D69" w:rsidP="00C52D69">
      <w:pPr>
        <w:spacing w:line="360" w:lineRule="auto"/>
        <w:rPr>
          <w:i/>
        </w:rPr>
      </w:pPr>
    </w:p>
    <w:p w14:paraId="51930E87" w14:textId="77777777" w:rsidR="00C52D69" w:rsidRDefault="00C52D69" w:rsidP="00C52D69">
      <w:pPr>
        <w:spacing w:line="360" w:lineRule="auto"/>
        <w:rPr>
          <w:i/>
        </w:rPr>
      </w:pPr>
    </w:p>
    <w:p w14:paraId="11A13242" w14:textId="77777777" w:rsidR="00C52D69" w:rsidRDefault="00C52D69" w:rsidP="00C52D69">
      <w:pPr>
        <w:spacing w:line="360" w:lineRule="auto"/>
        <w:rPr>
          <w:i/>
        </w:rPr>
      </w:pPr>
    </w:p>
    <w:p w14:paraId="2979283C" w14:textId="522A0219" w:rsidR="00C52D69" w:rsidRDefault="00C52D69" w:rsidP="00C52D69">
      <w:pPr>
        <w:spacing w:line="360" w:lineRule="auto"/>
        <w:rPr>
          <w:i/>
        </w:rPr>
      </w:pPr>
      <w:r>
        <w:rPr>
          <w:i/>
        </w:rPr>
        <w:lastRenderedPageBreak/>
        <w:t xml:space="preserve">Sorsolással kapcsolatos kérései: </w:t>
      </w:r>
    </w:p>
    <w:p w14:paraId="56E74BF9" w14:textId="7AC20462" w:rsidR="00C52D69" w:rsidRDefault="00C52D69" w:rsidP="00C52D69">
      <w:pPr>
        <w:spacing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</w:t>
      </w:r>
    </w:p>
    <w:p w14:paraId="025A64BB" w14:textId="77777777" w:rsidR="00C52D69" w:rsidRPr="002A5C2E" w:rsidRDefault="00C52D69" w:rsidP="00C52D69">
      <w:pPr>
        <w:spacing w:line="360" w:lineRule="auto"/>
        <w:rPr>
          <w:i/>
          <w:sz w:val="10"/>
          <w:szCs w:val="10"/>
        </w:rPr>
      </w:pPr>
    </w:p>
    <w:p w14:paraId="60D7022B" w14:textId="6041328B" w:rsidR="00C52D69" w:rsidRDefault="00C52D69" w:rsidP="00C52D69">
      <w:pPr>
        <w:spacing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</w:t>
      </w:r>
    </w:p>
    <w:p w14:paraId="337B1A38" w14:textId="77777777" w:rsidR="00C52D69" w:rsidRPr="002A5C2E" w:rsidRDefault="00C52D69" w:rsidP="00C52D69">
      <w:pPr>
        <w:spacing w:line="360" w:lineRule="auto"/>
        <w:rPr>
          <w:i/>
          <w:sz w:val="10"/>
          <w:szCs w:val="10"/>
        </w:rPr>
      </w:pPr>
    </w:p>
    <w:p w14:paraId="14A9A4B9" w14:textId="72A5A2A1" w:rsidR="00C52D69" w:rsidRDefault="00C52D69" w:rsidP="00C52D69">
      <w:pPr>
        <w:spacing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</w:t>
      </w:r>
    </w:p>
    <w:p w14:paraId="4B210088" w14:textId="77777777" w:rsidR="00C52D69" w:rsidRDefault="00C52D69" w:rsidP="00C52D69">
      <w:pPr>
        <w:spacing w:line="360" w:lineRule="auto"/>
        <w:jc w:val="both"/>
        <w:rPr>
          <w:i/>
        </w:rPr>
      </w:pPr>
      <w:r>
        <w:rPr>
          <w:i/>
        </w:rPr>
        <w:t>(A kéréseknél elsősorban a Versenybizottság azt veszi figyelembe, ahol több csapat is bérli a pályát!)</w:t>
      </w:r>
    </w:p>
    <w:p w14:paraId="4C1E4B81" w14:textId="77777777" w:rsidR="00C52D69" w:rsidRPr="00A6130C" w:rsidRDefault="00C52D69" w:rsidP="00C52D69">
      <w:pPr>
        <w:spacing w:line="360" w:lineRule="auto"/>
        <w:jc w:val="both"/>
        <w:rPr>
          <w:b/>
          <w:bCs/>
          <w:i/>
          <w:u w:val="single"/>
        </w:rPr>
      </w:pPr>
      <w:r w:rsidRPr="00A6130C">
        <w:rPr>
          <w:b/>
          <w:bCs/>
          <w:i/>
          <w:u w:val="single"/>
        </w:rPr>
        <w:t xml:space="preserve">Nevezés módja: </w:t>
      </w:r>
    </w:p>
    <w:p w14:paraId="4143757F" w14:textId="77777777" w:rsidR="00C52D69" w:rsidRPr="00F267C6" w:rsidRDefault="00C52D69" w:rsidP="00C52D69">
      <w:pPr>
        <w:spacing w:line="360" w:lineRule="auto"/>
        <w:jc w:val="both"/>
        <w:rPr>
          <w:i/>
        </w:rPr>
      </w:pPr>
      <w:r w:rsidRPr="00F267C6">
        <w:rPr>
          <w:i/>
        </w:rPr>
        <w:t>- kizárólag ezen a NEVEZÉSI LAP-</w:t>
      </w:r>
      <w:proofErr w:type="spellStart"/>
      <w:r w:rsidRPr="00F267C6">
        <w:rPr>
          <w:i/>
        </w:rPr>
        <w:t>on</w:t>
      </w:r>
      <w:proofErr w:type="spellEnd"/>
      <w:r w:rsidRPr="00F267C6">
        <w:rPr>
          <w:i/>
        </w:rPr>
        <w:t xml:space="preserve"> lehet és kell – csapatonként külön – külön – kitölteni</w:t>
      </w:r>
    </w:p>
    <w:p w14:paraId="53FF569D" w14:textId="77777777" w:rsidR="00C52D69" w:rsidRPr="00F267C6" w:rsidRDefault="00C52D69" w:rsidP="00C52D69">
      <w:pPr>
        <w:spacing w:line="360" w:lineRule="auto"/>
        <w:jc w:val="both"/>
        <w:rPr>
          <w:i/>
        </w:rPr>
      </w:pPr>
      <w:r w:rsidRPr="00F267C6">
        <w:rPr>
          <w:i/>
        </w:rPr>
        <w:t>- személyesen a Szövetség irodájában</w:t>
      </w:r>
      <w:r>
        <w:rPr>
          <w:i/>
        </w:rPr>
        <w:t xml:space="preserve"> </w:t>
      </w:r>
      <w:r w:rsidRPr="00F267C6">
        <w:rPr>
          <w:i/>
        </w:rPr>
        <w:t xml:space="preserve">vagy aláírt (vezető által) és lebélyegzett EREDETI példányban a Szövetség részére megküldeni, melynek </w:t>
      </w:r>
      <w:r w:rsidRPr="00571BC2">
        <w:rPr>
          <w:b/>
          <w:bCs/>
          <w:i/>
        </w:rPr>
        <w:t>BEÉRKEZÉSI határideje:</w:t>
      </w:r>
      <w:r w:rsidRPr="00F267C6">
        <w:rPr>
          <w:i/>
        </w:rPr>
        <w:t xml:space="preserve">  </w:t>
      </w:r>
    </w:p>
    <w:p w14:paraId="05AA97D6" w14:textId="3CC6A33B" w:rsidR="00C52D69" w:rsidRPr="00C001D4" w:rsidRDefault="00C52D69" w:rsidP="00C52D69">
      <w:pPr>
        <w:spacing w:line="360" w:lineRule="auto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2023. JÚLIUS </w:t>
      </w:r>
      <w:r w:rsidR="00470426">
        <w:rPr>
          <w:b/>
          <w:i/>
          <w:color w:val="FF0000"/>
          <w:sz w:val="32"/>
          <w:szCs w:val="32"/>
        </w:rPr>
        <w:t>14</w:t>
      </w:r>
      <w:r>
        <w:rPr>
          <w:b/>
          <w:i/>
          <w:color w:val="FF0000"/>
          <w:sz w:val="32"/>
          <w:szCs w:val="32"/>
        </w:rPr>
        <w:t>. PÉNTEK 10:00 ÓRA</w:t>
      </w:r>
    </w:p>
    <w:p w14:paraId="7C8F9533" w14:textId="77777777" w:rsidR="00C52D69" w:rsidRPr="00846155" w:rsidRDefault="00C52D69" w:rsidP="00C52D69">
      <w:pPr>
        <w:spacing w:line="360" w:lineRule="auto"/>
        <w:jc w:val="center"/>
        <w:rPr>
          <w:b/>
          <w:i/>
          <w:sz w:val="32"/>
          <w:szCs w:val="32"/>
        </w:rPr>
      </w:pPr>
      <w:r w:rsidRPr="00846155">
        <w:rPr>
          <w:b/>
          <w:i/>
          <w:sz w:val="32"/>
          <w:szCs w:val="32"/>
        </w:rPr>
        <w:t>a Magyar Bowling és Teke Szövetség Teke Szakági Szövetség címére:</w:t>
      </w:r>
    </w:p>
    <w:p w14:paraId="2B5BC907" w14:textId="77777777" w:rsidR="00C52D69" w:rsidRPr="00846155" w:rsidRDefault="00C52D69" w:rsidP="00C52D69">
      <w:pPr>
        <w:spacing w:line="360" w:lineRule="auto"/>
        <w:jc w:val="center"/>
        <w:rPr>
          <w:b/>
          <w:i/>
          <w:sz w:val="32"/>
          <w:szCs w:val="32"/>
        </w:rPr>
      </w:pPr>
      <w:r w:rsidRPr="00846155">
        <w:rPr>
          <w:b/>
          <w:i/>
          <w:sz w:val="32"/>
          <w:szCs w:val="32"/>
        </w:rPr>
        <w:t>1146, Budapest, Istvánmezei út 1 – 3.</w:t>
      </w:r>
    </w:p>
    <w:p w14:paraId="7B3BE2FD" w14:textId="77777777" w:rsidR="00C52D69" w:rsidRPr="001E6906" w:rsidRDefault="00C52D69" w:rsidP="00C52D69">
      <w:pPr>
        <w:spacing w:line="360" w:lineRule="auto"/>
        <w:rPr>
          <w:b/>
          <w:i/>
          <w:u w:val="single"/>
        </w:rPr>
      </w:pPr>
      <w:r w:rsidRPr="001E6906">
        <w:rPr>
          <w:b/>
          <w:i/>
          <w:u w:val="single"/>
        </w:rPr>
        <w:t>A nevezéshez csatolni kell:</w:t>
      </w:r>
    </w:p>
    <w:p w14:paraId="437FEEC2" w14:textId="77777777" w:rsidR="00C52D69" w:rsidRPr="001E6906" w:rsidRDefault="00C52D69" w:rsidP="00C52D69">
      <w:pPr>
        <w:pStyle w:val="Listaszerbekezds"/>
        <w:numPr>
          <w:ilvl w:val="0"/>
          <w:numId w:val="8"/>
        </w:numPr>
        <w:spacing w:line="360" w:lineRule="auto"/>
        <w:rPr>
          <w:i/>
        </w:rPr>
      </w:pPr>
      <w:r w:rsidRPr="001E6906">
        <w:rPr>
          <w:i/>
        </w:rPr>
        <w:t>újonnan felkerülő egyesületeknél a klub / egyesület bírósági bejegyzését igazoló végzés, 30 napnál nem régebbi kivonatának másolati példányát</w:t>
      </w:r>
    </w:p>
    <w:p w14:paraId="1DF76338" w14:textId="77777777" w:rsidR="00C52D69" w:rsidRPr="001E6906" w:rsidRDefault="00C52D69" w:rsidP="00C52D69">
      <w:pPr>
        <w:pStyle w:val="Listaszerbekezds"/>
        <w:numPr>
          <w:ilvl w:val="0"/>
          <w:numId w:val="8"/>
        </w:numPr>
        <w:spacing w:line="360" w:lineRule="auto"/>
        <w:rPr>
          <w:i/>
        </w:rPr>
      </w:pPr>
      <w:r w:rsidRPr="001E6906">
        <w:rPr>
          <w:i/>
        </w:rPr>
        <w:t>a pályahitelesítést igazoló lapot</w:t>
      </w:r>
    </w:p>
    <w:p w14:paraId="36A60D8C" w14:textId="77777777" w:rsidR="00C52D69" w:rsidRDefault="00C52D69" w:rsidP="00C52D69">
      <w:pPr>
        <w:pStyle w:val="Listaszerbekezds"/>
        <w:numPr>
          <w:ilvl w:val="0"/>
          <w:numId w:val="8"/>
        </w:numPr>
        <w:spacing w:line="360" w:lineRule="auto"/>
        <w:rPr>
          <w:i/>
        </w:rPr>
      </w:pPr>
      <w:r w:rsidRPr="001E6906">
        <w:rPr>
          <w:i/>
        </w:rPr>
        <w:t>az egyesület NA</w:t>
      </w:r>
      <w:r w:rsidRPr="005B7EE1">
        <w:rPr>
          <w:i/>
        </w:rPr>
        <w:t>V</w:t>
      </w:r>
      <w:r>
        <w:rPr>
          <w:i/>
        </w:rPr>
        <w:t xml:space="preserve"> </w:t>
      </w:r>
      <w:r w:rsidRPr="005B7EE1">
        <w:rPr>
          <w:i/>
        </w:rPr>
        <w:t>”0” igazolás</w:t>
      </w:r>
    </w:p>
    <w:p w14:paraId="1B628229" w14:textId="77777777" w:rsidR="00C52D69" w:rsidRDefault="00C52D69" w:rsidP="00C52D69">
      <w:pPr>
        <w:spacing w:line="360" w:lineRule="auto"/>
        <w:jc w:val="both"/>
        <w:rPr>
          <w:i/>
        </w:rPr>
      </w:pPr>
    </w:p>
    <w:p w14:paraId="2D28319E" w14:textId="77777777" w:rsidR="00C52D69" w:rsidRDefault="00C52D69" w:rsidP="00C52D69">
      <w:pPr>
        <w:spacing w:line="360" w:lineRule="auto"/>
        <w:jc w:val="both"/>
        <w:rPr>
          <w:i/>
        </w:rPr>
      </w:pPr>
      <w:r>
        <w:rPr>
          <w:i/>
        </w:rPr>
        <w:t>Ezúton kérjük a nevezési határidő pontos betartását, hogy a Versenybizottság a sorsolást időben elkészíthesse!</w:t>
      </w:r>
    </w:p>
    <w:p w14:paraId="7A044240" w14:textId="77777777" w:rsidR="00C52D69" w:rsidRDefault="00C52D69" w:rsidP="00C52D69">
      <w:pPr>
        <w:spacing w:line="360" w:lineRule="auto"/>
        <w:jc w:val="both"/>
        <w:rPr>
          <w:i/>
        </w:rPr>
      </w:pPr>
      <w:r>
        <w:rPr>
          <w:i/>
        </w:rPr>
        <w:t>A nevezést érvénytelennek kell tekinteni akkor is, ha nevezési lapról hiányzik az egyesület, a szakosztály, klub cégszerű aláírása, bélyegzője!</w:t>
      </w:r>
    </w:p>
    <w:p w14:paraId="106E98E0" w14:textId="77777777" w:rsidR="00C52D69" w:rsidRDefault="00C52D69" w:rsidP="00C52D69">
      <w:pPr>
        <w:spacing w:line="360" w:lineRule="auto"/>
        <w:jc w:val="both"/>
        <w:rPr>
          <w:i/>
        </w:rPr>
      </w:pPr>
      <w:r>
        <w:rPr>
          <w:i/>
        </w:rPr>
        <w:t>Nevezésre jogosult a MATESZ azon tagegyesülete, akinek nincs díjhátraléka sem a Megyei/Városi Szövetségeknél, sem a MATESZ-nél.</w:t>
      </w:r>
    </w:p>
    <w:p w14:paraId="7DEB7428" w14:textId="77777777" w:rsidR="00C52D69" w:rsidRDefault="00C52D69" w:rsidP="00C52D69">
      <w:pPr>
        <w:spacing w:line="360" w:lineRule="auto"/>
        <w:rPr>
          <w:i/>
        </w:rPr>
      </w:pPr>
    </w:p>
    <w:p w14:paraId="4CD417DE" w14:textId="77777777" w:rsidR="00C52D69" w:rsidRDefault="00C52D69" w:rsidP="00C52D69">
      <w:pPr>
        <w:spacing w:line="360" w:lineRule="auto"/>
        <w:rPr>
          <w:i/>
        </w:rPr>
      </w:pPr>
      <w:r>
        <w:rPr>
          <w:i/>
        </w:rPr>
        <w:t>Budapest, 2023.06.27.</w:t>
      </w:r>
    </w:p>
    <w:p w14:paraId="7FA48ADE" w14:textId="77777777" w:rsidR="00C52D69" w:rsidRPr="00846155" w:rsidRDefault="00C52D69" w:rsidP="00C52D69">
      <w:pPr>
        <w:spacing w:line="360" w:lineRule="auto"/>
        <w:jc w:val="center"/>
        <w:rPr>
          <w:b/>
          <w:i/>
        </w:rPr>
      </w:pPr>
      <w:r>
        <w:rPr>
          <w:b/>
          <w:i/>
        </w:rPr>
        <w:t>Alulírottak, a 2023 / 2024</w:t>
      </w:r>
      <w:r w:rsidRPr="00846155">
        <w:rPr>
          <w:b/>
          <w:i/>
        </w:rPr>
        <w:t>. évi Nemzeti Csapatbajnokság VERSENYKIÍRÁSÁT tudomásul vesszük és azt magunkra nézve kötelezően elismerjük.</w:t>
      </w:r>
    </w:p>
    <w:p w14:paraId="66706414" w14:textId="77777777" w:rsidR="00C52D69" w:rsidRDefault="00C52D69" w:rsidP="00C52D69">
      <w:pPr>
        <w:spacing w:line="360" w:lineRule="auto"/>
        <w:rPr>
          <w:i/>
        </w:rPr>
      </w:pPr>
    </w:p>
    <w:p w14:paraId="00BC2FCE" w14:textId="77777777" w:rsidR="00C52D69" w:rsidRPr="002A5C2E" w:rsidRDefault="00C52D69" w:rsidP="00C52D69">
      <w:pPr>
        <w:spacing w:line="360" w:lineRule="auto"/>
        <w:rPr>
          <w:i/>
          <w:sz w:val="36"/>
          <w:szCs w:val="36"/>
        </w:rPr>
      </w:pPr>
      <w:r>
        <w:rPr>
          <w:rFonts w:ascii="Courier New" w:hAnsi="Courier New" w:cs="Courier New"/>
          <w:i/>
          <w:sz w:val="36"/>
          <w:szCs w:val="36"/>
        </w:rPr>
        <w:t>………………………………</w:t>
      </w:r>
      <w:r>
        <w:rPr>
          <w:i/>
          <w:sz w:val="36"/>
          <w:szCs w:val="36"/>
        </w:rPr>
        <w:t xml:space="preserve">, </w:t>
      </w:r>
      <w:r>
        <w:rPr>
          <w:rFonts w:ascii="Courier New" w:hAnsi="Courier New" w:cs="Courier New"/>
          <w:i/>
          <w:sz w:val="36"/>
          <w:szCs w:val="36"/>
        </w:rPr>
        <w:t>2023. ……… hó ………</w:t>
      </w:r>
      <w:r w:rsidRPr="002A5C2E">
        <w:rPr>
          <w:rFonts w:ascii="Courier New" w:hAnsi="Courier New" w:cs="Courier New"/>
          <w:i/>
          <w:sz w:val="36"/>
          <w:szCs w:val="36"/>
        </w:rPr>
        <w:t xml:space="preserve"> nap</w:t>
      </w:r>
    </w:p>
    <w:p w14:paraId="4E82B1D3" w14:textId="77777777" w:rsidR="00C52D69" w:rsidRDefault="00C52D69" w:rsidP="00C52D69">
      <w:pPr>
        <w:spacing w:line="360" w:lineRule="auto"/>
        <w:rPr>
          <w:i/>
        </w:rPr>
      </w:pPr>
      <w:r>
        <w:rPr>
          <w:i/>
        </w:rPr>
        <w:t>Cégszerű aláírás:</w:t>
      </w:r>
    </w:p>
    <w:p w14:paraId="451387E4" w14:textId="0F4AE585" w:rsidR="00C52D69" w:rsidRDefault="00C52D69" w:rsidP="00C52D69">
      <w:pPr>
        <w:spacing w:line="360" w:lineRule="auto"/>
        <w:rPr>
          <w:i/>
        </w:rPr>
      </w:pPr>
    </w:p>
    <w:p w14:paraId="04549DC9" w14:textId="77777777" w:rsidR="00C52D69" w:rsidRDefault="00C52D69" w:rsidP="00C52D69">
      <w:pPr>
        <w:spacing w:line="360" w:lineRule="auto"/>
        <w:jc w:val="center"/>
        <w:rPr>
          <w:i/>
        </w:rPr>
      </w:pPr>
      <w:r>
        <w:rPr>
          <w:i/>
        </w:rPr>
        <w:t xml:space="preserve">……………………………………. </w:t>
      </w:r>
      <w:r>
        <w:rPr>
          <w:i/>
        </w:rPr>
        <w:tab/>
      </w:r>
      <w:r>
        <w:rPr>
          <w:i/>
        </w:rPr>
        <w:tab/>
        <w:t>P. H.</w:t>
      </w:r>
      <w:r>
        <w:rPr>
          <w:i/>
        </w:rPr>
        <w:tab/>
      </w:r>
      <w:r>
        <w:rPr>
          <w:i/>
        </w:rPr>
        <w:tab/>
        <w:t xml:space="preserve"> …………………………………….</w:t>
      </w:r>
    </w:p>
    <w:p w14:paraId="63C24AF6" w14:textId="5F65DE51" w:rsidR="007A632D" w:rsidRPr="00C52D69" w:rsidRDefault="00C52D69" w:rsidP="00C52D69">
      <w:pPr>
        <w:spacing w:line="360" w:lineRule="auto"/>
        <w:jc w:val="center"/>
        <w:rPr>
          <w:i/>
        </w:rPr>
      </w:pPr>
      <w:r>
        <w:rPr>
          <w:i/>
        </w:rPr>
        <w:t xml:space="preserve">Képviselő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Képviselő</w:t>
      </w:r>
      <w:proofErr w:type="spellEnd"/>
    </w:p>
    <w:sectPr w:rsidR="007A632D" w:rsidRPr="00C52D69" w:rsidSect="00364B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737" w:bottom="567" w:left="737" w:header="0" w:footer="113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14642" w14:textId="77777777" w:rsidR="0032479D" w:rsidRDefault="0032479D" w:rsidP="00B75B9C">
      <w:r>
        <w:separator/>
      </w:r>
    </w:p>
  </w:endnote>
  <w:endnote w:type="continuationSeparator" w:id="0">
    <w:p w14:paraId="1E536C9D" w14:textId="77777777" w:rsidR="0032479D" w:rsidRDefault="0032479D" w:rsidP="00B7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B51D" w14:textId="6BB7C8B2" w:rsidR="005036CB" w:rsidRDefault="005036CB" w:rsidP="00495E41">
    <w:pPr>
      <w:pStyle w:val="llb"/>
      <w:jc w:val="right"/>
    </w:pPr>
    <w:r w:rsidRPr="002A67C4">
      <w:rPr>
        <w:b/>
        <w:i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7456" behindDoc="0" locked="0" layoutInCell="0" allowOverlap="1" wp14:anchorId="1E0172EB" wp14:editId="38A2760B">
              <wp:simplePos x="0" y="0"/>
              <wp:positionH relativeFrom="leftMargin">
                <wp:posOffset>6444996</wp:posOffset>
              </wp:positionH>
              <wp:positionV relativeFrom="page">
                <wp:posOffset>10270541</wp:posOffset>
              </wp:positionV>
              <wp:extent cx="488315" cy="237490"/>
              <wp:effectExtent l="0" t="0" r="6985" b="10160"/>
              <wp:wrapNone/>
              <wp:docPr id="97" name="Csoportba foglalás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701" y="3255"/>
                        <a:chExt cx="769" cy="374"/>
                      </a:xfrm>
                    </wpg:grpSpPr>
                    <wps:wsp>
                      <wps:cNvPr id="98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701" y="3255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705E" w14:textId="1E2A9999" w:rsidR="005036CB" w:rsidRPr="002A67C4" w:rsidRDefault="005036CB" w:rsidP="00495E41">
                            <w:pPr>
                              <w:pStyle w:val="lfej"/>
                              <w:jc w:val="center"/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instrText xml:space="preserve"> PAGE  \* Arabic  \* MERGEFORMAT </w:instrTex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="00364B8A">
                              <w:rPr>
                                <w:b/>
                                <w:i/>
                                <w:noProof/>
                                <w:color w:val="FF0000"/>
                                <w:sz w:val="21"/>
                                <w:szCs w:val="21"/>
                              </w:rPr>
                              <w:t>2</w: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99" name="Oval 73"/>
                      <wps:cNvSpPr>
                        <a:spLocks noChangeArrowheads="1"/>
                      </wps:cNvSpPr>
                      <wps:spPr bwMode="auto">
                        <a:xfrm>
                          <a:off x="886" y="3255"/>
                          <a:ext cx="374" cy="37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84A2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0172EB" id="Csoportba foglalás 97" o:spid="_x0000_s1026" style="position:absolute;left:0;text-align:left;margin-left:507.5pt;margin-top:808.7pt;width:38.45pt;height:18.7pt;z-index:251667456;mso-position-horizontal-relative:left-margin-area;mso-position-vertical-relative:page" coordorigin="701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701;top:3255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" filled="f" stroked="f">
                <v:textbox inset="0,0,0,0">
                  <w:txbxContent>
                    <w:p w14:paraId="3B09705E" w14:textId="1E2A9999" w:rsidR="005036CB" w:rsidRPr="002A67C4" w:rsidRDefault="005036CB" w:rsidP="00495E41">
                      <w:pPr>
                        <w:pStyle w:val="lfej"/>
                        <w:jc w:val="center"/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begin"/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instrText xml:space="preserve"> PAGE  \* Arabic  \* MERGEFORMAT </w:instrTex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separate"/>
                      </w:r>
                      <w:r w:rsidR="00364B8A">
                        <w:rPr>
                          <w:b/>
                          <w:i/>
                          <w:noProof/>
                          <w:color w:val="FF0000"/>
                          <w:sz w:val="21"/>
                          <w:szCs w:val="21"/>
                        </w:rPr>
                        <w:t>2</w: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end"/>
                      </w:r>
                      <w:r w:rsidRPr="002A67C4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  <v:oval id="Oval 73" o:spid="_x0000_s1028" style="position:absolute;left:886;top:3255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" filled="f" strokecolor="#84a2c6" strokeweight="1pt"/>
              <w10:wrap anchorx="margin" anchory="page"/>
            </v:group>
          </w:pict>
        </mc:Fallback>
      </mc:AlternateContent>
    </w:r>
    <w:r>
      <w:rPr>
        <w:b/>
        <w:i/>
        <w:sz w:val="16"/>
        <w:szCs w:val="16"/>
      </w:rPr>
      <w:t xml:space="preserve"> </w:t>
    </w:r>
    <w:r>
      <w:t xml:space="preserve">       </w:t>
    </w:r>
    <w:r>
      <w:rPr>
        <w:noProof/>
      </w:rPr>
      <w:drawing>
        <wp:inline distT="0" distB="0" distL="0" distR="0" wp14:anchorId="4B974CB7" wp14:editId="0666DA02">
          <wp:extent cx="295200" cy="360000"/>
          <wp:effectExtent l="0" t="0" r="0" b="2540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88875" w14:textId="77777777" w:rsidR="005036CB" w:rsidRDefault="005036C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11DA" w14:textId="10F4853D" w:rsidR="005036CB" w:rsidRPr="00D76D88" w:rsidRDefault="005036CB" w:rsidP="00BB3F0B">
    <w:pPr>
      <w:pStyle w:val="llb"/>
      <w:rPr>
        <w:b/>
        <w:i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59D76DFA" wp14:editId="38A2E610">
              <wp:simplePos x="0" y="0"/>
              <wp:positionH relativeFrom="leftMargin">
                <wp:posOffset>619125</wp:posOffset>
              </wp:positionH>
              <wp:positionV relativeFrom="bottomMargin">
                <wp:posOffset>197485</wp:posOffset>
              </wp:positionV>
              <wp:extent cx="488315" cy="237490"/>
              <wp:effectExtent l="0" t="0" r="6985" b="10160"/>
              <wp:wrapNone/>
              <wp:docPr id="93" name="Csoportba foglalás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705" y="3255"/>
                        <a:chExt cx="769" cy="374"/>
                      </a:xfrm>
                    </wpg:grpSpPr>
                    <wps:wsp>
                      <wps:cNvPr id="94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705" y="3255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DCD9A" w14:textId="2EF8B650" w:rsidR="005036CB" w:rsidRPr="002A67C4" w:rsidRDefault="005036CB" w:rsidP="00BB3F0B">
                            <w:pPr>
                              <w:pStyle w:val="lfej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instrText xml:space="preserve"> PAGE  \* Arabic  \* MERGEFORMAT </w:instrTex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="00364B8A">
                              <w:rPr>
                                <w:b/>
                                <w:i/>
                                <w:noProof/>
                                <w:color w:val="FF0000"/>
                                <w:sz w:val="21"/>
                                <w:szCs w:val="21"/>
                              </w:rPr>
                              <w:t>3</w: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95" name="Oval 73"/>
                      <wps:cNvSpPr>
                        <a:spLocks noChangeArrowheads="1"/>
                      </wps:cNvSpPr>
                      <wps:spPr bwMode="auto">
                        <a:xfrm>
                          <a:off x="886" y="3255"/>
                          <a:ext cx="374" cy="37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84A2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D76DFA" id="Csoportba foglalás 93" o:spid="_x0000_s1029" style="position:absolute;margin-left:48.75pt;margin-top:15.55pt;width:38.45pt;height:18.7pt;z-index:251665408;mso-position-horizontal-relative:left-margin-area;mso-position-vertical-relative:bottom-margin-area" coordorigin="705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0" type="#_x0000_t202" style="position:absolute;left:705;top:3255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" filled="f" stroked="f">
                <v:textbox inset="0,0,0,0">
                  <w:txbxContent>
                    <w:p w14:paraId="69FDCD9A" w14:textId="2EF8B650" w:rsidR="005036CB" w:rsidRPr="002A67C4" w:rsidRDefault="005036CB" w:rsidP="00BB3F0B">
                      <w:pPr>
                        <w:pStyle w:val="lfej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begin"/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instrText xml:space="preserve"> PAGE  \* Arabic  \* MERGEFORMAT </w:instrTex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separate"/>
                      </w:r>
                      <w:r w:rsidR="00364B8A">
                        <w:rPr>
                          <w:b/>
                          <w:i/>
                          <w:noProof/>
                          <w:color w:val="FF0000"/>
                          <w:sz w:val="21"/>
                          <w:szCs w:val="21"/>
                        </w:rPr>
                        <w:t>3</w: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end"/>
                      </w:r>
                      <w:r w:rsidRPr="002A67C4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  <v:oval id="Oval 73" o:spid="_x0000_s1031" style="position:absolute;left:886;top:3255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" filled="f" strokecolor="#84a2c6" strokeweight="1pt"/>
              <w10:wrap anchorx="margin" anchory="margin"/>
            </v:group>
          </w:pict>
        </mc:Fallback>
      </mc:AlternateContent>
    </w:r>
    <w:r>
      <w:rPr>
        <w:noProof/>
      </w:rPr>
      <w:drawing>
        <wp:inline distT="0" distB="0" distL="0" distR="0" wp14:anchorId="5C60D046" wp14:editId="0922ECD1">
          <wp:extent cx="295200" cy="360000"/>
          <wp:effectExtent l="0" t="0" r="0" b="2540"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</w:t>
    </w:r>
  </w:p>
  <w:p w14:paraId="48C58774" w14:textId="77777777" w:rsidR="005036CB" w:rsidRDefault="005036C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6333" w14:textId="12B94C6A" w:rsidR="00364B8A" w:rsidRDefault="00364B8A">
    <w:pPr>
      <w:pStyle w:val="llb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0" allowOverlap="1" wp14:anchorId="6EAAE0C4" wp14:editId="33F435AD">
              <wp:simplePos x="0" y="0"/>
              <wp:positionH relativeFrom="leftMargin">
                <wp:posOffset>662940</wp:posOffset>
              </wp:positionH>
              <wp:positionV relativeFrom="bottomMargin">
                <wp:posOffset>111125</wp:posOffset>
              </wp:positionV>
              <wp:extent cx="488315" cy="237490"/>
              <wp:effectExtent l="0" t="0" r="6985" b="10160"/>
              <wp:wrapNone/>
              <wp:docPr id="2" name="Csoportba foglalá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93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93" y="3255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1E19B" w14:textId="70975ABE" w:rsidR="00364B8A" w:rsidRPr="002A67C4" w:rsidRDefault="00364B8A" w:rsidP="00364B8A">
                            <w:pPr>
                              <w:pStyle w:val="lfej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instrText xml:space="preserve"> PAGE  \* Arabic  \* MERGEFORMAT </w:instrTex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i/>
                                <w:noProof/>
                                <w:color w:val="FF0000"/>
                                <w:sz w:val="21"/>
                                <w:szCs w:val="21"/>
                              </w:rPr>
                              <w:t>1</w: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4" name="Oval 73"/>
                      <wps:cNvSpPr>
                        <a:spLocks noChangeArrowheads="1"/>
                      </wps:cNvSpPr>
                      <wps:spPr bwMode="auto">
                        <a:xfrm>
                          <a:off x="886" y="3255"/>
                          <a:ext cx="374" cy="37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84A2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AAE0C4" id="Csoportba foglalás 2" o:spid="_x0000_s1032" style="position:absolute;margin-left:52.2pt;margin-top:8.75pt;width:38.45pt;height:18.7pt;z-index:251672576;mso-position-horizontal-relative:left-margin-area;mso-position-vertical-relative:bottom-margin-area" coordorigin="693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3" type="#_x0000_t202" style="position:absolute;left:693;top:3255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6921E19B" w14:textId="70975ABE" w:rsidR="00364B8A" w:rsidRPr="002A67C4" w:rsidRDefault="00364B8A" w:rsidP="00364B8A">
                      <w:pPr>
                        <w:pStyle w:val="lfej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begin"/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instrText xml:space="preserve"> PAGE  \* Arabic  \* MERGEFORMAT </w:instrTex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b/>
                          <w:i/>
                          <w:noProof/>
                          <w:color w:val="FF0000"/>
                          <w:sz w:val="21"/>
                          <w:szCs w:val="21"/>
                        </w:rPr>
                        <w:t>1</w: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end"/>
                      </w:r>
                      <w:r w:rsidRPr="002A67C4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  <v:oval id="Oval 73" o:spid="_x0000_s1034" style="position:absolute;left:886;top:3255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" filled="f" strokecolor="#84a2c6" strokeweight="1pt"/>
              <w10:wrap anchorx="margin" anchory="margin"/>
            </v:group>
          </w:pict>
        </mc:Fallback>
      </mc:AlternateContent>
    </w:r>
    <w:r>
      <w:rPr>
        <w:noProof/>
      </w:rPr>
      <w:drawing>
        <wp:inline distT="0" distB="0" distL="0" distR="0" wp14:anchorId="75FA2CF1" wp14:editId="69B529AA">
          <wp:extent cx="295200" cy="360000"/>
          <wp:effectExtent l="0" t="0" r="0" b="254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6EBF" w14:textId="77777777" w:rsidR="0032479D" w:rsidRDefault="0032479D" w:rsidP="00B75B9C">
      <w:r>
        <w:separator/>
      </w:r>
    </w:p>
  </w:footnote>
  <w:footnote w:type="continuationSeparator" w:id="0">
    <w:p w14:paraId="00BD754D" w14:textId="77777777" w:rsidR="0032479D" w:rsidRDefault="0032479D" w:rsidP="00B7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693304"/>
      <w:docPartObj>
        <w:docPartGallery w:val="Page Numbers (Margins)"/>
        <w:docPartUnique/>
      </w:docPartObj>
    </w:sdtPr>
    <w:sdtEndPr/>
    <w:sdtContent>
      <w:p w14:paraId="370241D0" w14:textId="77777777" w:rsidR="005036CB" w:rsidRDefault="006258F8">
        <w:pPr>
          <w:pStyle w:val="lfej"/>
        </w:pPr>
        <w:r>
          <w:rPr>
            <w:noProof/>
          </w:rPr>
          <w:pict w14:anchorId="6CA389A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54704" o:spid="_x0000_s1026" type="#_x0000_t75" style="position:absolute;margin-left:0;margin-top:0;width:521.4pt;height:620.05pt;z-index:-251646976;mso-position-horizontal:center;mso-position-horizontal-relative:margin;mso-position-vertical:center;mso-position-vertical-relative:margin" o:allowincell="f">
              <v:imagedata r:id="rId1" o:title="Sor2020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282371"/>
      <w:docPartObj>
        <w:docPartGallery w:val="Page Numbers (Margins)"/>
        <w:docPartUnique/>
      </w:docPartObj>
    </w:sdtPr>
    <w:sdtEndPr/>
    <w:sdtContent>
      <w:p w14:paraId="78499AD3" w14:textId="77777777" w:rsidR="005036CB" w:rsidRDefault="006258F8">
        <w:pPr>
          <w:pStyle w:val="lfej"/>
        </w:pPr>
        <w:r>
          <w:rPr>
            <w:noProof/>
          </w:rPr>
          <w:pict w14:anchorId="3AC57CB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54705" o:spid="_x0000_s1027" type="#_x0000_t75" style="position:absolute;margin-left:0;margin-top:0;width:521.4pt;height:620.05pt;z-index:-251645952;mso-position-horizontal:center;mso-position-horizontal-relative:margin;mso-position-vertical:center;mso-position-vertical-relative:margin" o:allowincell="f">
              <v:imagedata r:id="rId1" o:title="Sor2020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FE06" w14:textId="77777777" w:rsidR="005036CB" w:rsidRDefault="006258F8">
    <w:pPr>
      <w:pStyle w:val="lfej"/>
    </w:pPr>
    <w:r>
      <w:rPr>
        <w:noProof/>
      </w:rPr>
      <w:pict w14:anchorId="3BF8D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703" o:spid="_x0000_s1025" type="#_x0000_t75" style="position:absolute;margin-left:0;margin-top:0;width:521.4pt;height:620.05pt;z-index:-251648000;mso-position-horizontal:center;mso-position-horizontal-relative:margin;mso-position-vertical:center;mso-position-vertical-relative:margin" o:allowincell="f">
          <v:imagedata r:id="rId1" o:title="Sor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B12693A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0A62B40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BA70BD"/>
    <w:multiLevelType w:val="hybridMultilevel"/>
    <w:tmpl w:val="82BA8006"/>
    <w:lvl w:ilvl="0" w:tplc="040E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63643E41"/>
    <w:multiLevelType w:val="hybridMultilevel"/>
    <w:tmpl w:val="535201D4"/>
    <w:lvl w:ilvl="0" w:tplc="18164228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num w:numId="1" w16cid:durableId="1968775916">
    <w:abstractNumId w:val="5"/>
  </w:num>
  <w:num w:numId="2" w16cid:durableId="650525120">
    <w:abstractNumId w:val="3"/>
  </w:num>
  <w:num w:numId="3" w16cid:durableId="220215926">
    <w:abstractNumId w:val="2"/>
  </w:num>
  <w:num w:numId="4" w16cid:durableId="1435205230">
    <w:abstractNumId w:val="4"/>
  </w:num>
  <w:num w:numId="5" w16cid:durableId="1063330137">
    <w:abstractNumId w:val="1"/>
  </w:num>
  <w:num w:numId="6" w16cid:durableId="122119939">
    <w:abstractNumId w:val="0"/>
  </w:num>
  <w:num w:numId="7" w16cid:durableId="539171302">
    <w:abstractNumId w:val="7"/>
  </w:num>
  <w:num w:numId="8" w16cid:durableId="76041665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7D"/>
    <w:rsid w:val="00000CC8"/>
    <w:rsid w:val="00001495"/>
    <w:rsid w:val="00003F6B"/>
    <w:rsid w:val="000042D2"/>
    <w:rsid w:val="0000487B"/>
    <w:rsid w:val="00005028"/>
    <w:rsid w:val="000052BA"/>
    <w:rsid w:val="00006CD5"/>
    <w:rsid w:val="0000720C"/>
    <w:rsid w:val="00007412"/>
    <w:rsid w:val="00011482"/>
    <w:rsid w:val="000130C5"/>
    <w:rsid w:val="0001426D"/>
    <w:rsid w:val="00014908"/>
    <w:rsid w:val="00017437"/>
    <w:rsid w:val="00020448"/>
    <w:rsid w:val="00020A95"/>
    <w:rsid w:val="00026AB5"/>
    <w:rsid w:val="00026AD8"/>
    <w:rsid w:val="00027332"/>
    <w:rsid w:val="00027BFC"/>
    <w:rsid w:val="0003034B"/>
    <w:rsid w:val="000305FD"/>
    <w:rsid w:val="000323FF"/>
    <w:rsid w:val="000326F7"/>
    <w:rsid w:val="000327AF"/>
    <w:rsid w:val="000336DC"/>
    <w:rsid w:val="00033FE7"/>
    <w:rsid w:val="00034230"/>
    <w:rsid w:val="00037FFD"/>
    <w:rsid w:val="0004005E"/>
    <w:rsid w:val="000407D7"/>
    <w:rsid w:val="000408B0"/>
    <w:rsid w:val="000412D5"/>
    <w:rsid w:val="00041470"/>
    <w:rsid w:val="000423FE"/>
    <w:rsid w:val="000434C6"/>
    <w:rsid w:val="000434D3"/>
    <w:rsid w:val="00043545"/>
    <w:rsid w:val="00043BC1"/>
    <w:rsid w:val="000449BF"/>
    <w:rsid w:val="00044D9F"/>
    <w:rsid w:val="00046AF0"/>
    <w:rsid w:val="0005057B"/>
    <w:rsid w:val="00051502"/>
    <w:rsid w:val="00051812"/>
    <w:rsid w:val="00051F99"/>
    <w:rsid w:val="0005308C"/>
    <w:rsid w:val="00053788"/>
    <w:rsid w:val="00053C9A"/>
    <w:rsid w:val="000541DA"/>
    <w:rsid w:val="00054EE2"/>
    <w:rsid w:val="00055C8D"/>
    <w:rsid w:val="0005640F"/>
    <w:rsid w:val="000569AE"/>
    <w:rsid w:val="0005742F"/>
    <w:rsid w:val="00060380"/>
    <w:rsid w:val="000609EA"/>
    <w:rsid w:val="00061A87"/>
    <w:rsid w:val="000622EC"/>
    <w:rsid w:val="0006262D"/>
    <w:rsid w:val="00063CA4"/>
    <w:rsid w:val="00070232"/>
    <w:rsid w:val="00073919"/>
    <w:rsid w:val="00073DCC"/>
    <w:rsid w:val="00073E94"/>
    <w:rsid w:val="00075317"/>
    <w:rsid w:val="000760F6"/>
    <w:rsid w:val="0007627A"/>
    <w:rsid w:val="000762DA"/>
    <w:rsid w:val="0007684C"/>
    <w:rsid w:val="00077010"/>
    <w:rsid w:val="00077D47"/>
    <w:rsid w:val="00077DA4"/>
    <w:rsid w:val="00077F03"/>
    <w:rsid w:val="00080536"/>
    <w:rsid w:val="00080F7D"/>
    <w:rsid w:val="000810E3"/>
    <w:rsid w:val="000816E3"/>
    <w:rsid w:val="000818A8"/>
    <w:rsid w:val="00082C8A"/>
    <w:rsid w:val="00083D5D"/>
    <w:rsid w:val="00083FB5"/>
    <w:rsid w:val="00084CAB"/>
    <w:rsid w:val="00085704"/>
    <w:rsid w:val="000857EF"/>
    <w:rsid w:val="00085A03"/>
    <w:rsid w:val="00086447"/>
    <w:rsid w:val="000866C2"/>
    <w:rsid w:val="00086D31"/>
    <w:rsid w:val="00087991"/>
    <w:rsid w:val="00087D71"/>
    <w:rsid w:val="0009017A"/>
    <w:rsid w:val="000914DC"/>
    <w:rsid w:val="000924BE"/>
    <w:rsid w:val="00092B9F"/>
    <w:rsid w:val="00096CD2"/>
    <w:rsid w:val="00097F7F"/>
    <w:rsid w:val="000A3886"/>
    <w:rsid w:val="000A3E53"/>
    <w:rsid w:val="000A3F50"/>
    <w:rsid w:val="000A4D10"/>
    <w:rsid w:val="000A508F"/>
    <w:rsid w:val="000A7832"/>
    <w:rsid w:val="000B2C93"/>
    <w:rsid w:val="000B358D"/>
    <w:rsid w:val="000B3986"/>
    <w:rsid w:val="000B5224"/>
    <w:rsid w:val="000B6C40"/>
    <w:rsid w:val="000B6CE2"/>
    <w:rsid w:val="000C0BC7"/>
    <w:rsid w:val="000C1BD2"/>
    <w:rsid w:val="000C2379"/>
    <w:rsid w:val="000C3DD1"/>
    <w:rsid w:val="000C4116"/>
    <w:rsid w:val="000C4192"/>
    <w:rsid w:val="000C6788"/>
    <w:rsid w:val="000C695B"/>
    <w:rsid w:val="000C6EFF"/>
    <w:rsid w:val="000D05A2"/>
    <w:rsid w:val="000D1695"/>
    <w:rsid w:val="000D211F"/>
    <w:rsid w:val="000D2D60"/>
    <w:rsid w:val="000D3730"/>
    <w:rsid w:val="000D462C"/>
    <w:rsid w:val="000D4A2C"/>
    <w:rsid w:val="000D4AC9"/>
    <w:rsid w:val="000D5664"/>
    <w:rsid w:val="000D59F7"/>
    <w:rsid w:val="000D5FCB"/>
    <w:rsid w:val="000E153B"/>
    <w:rsid w:val="000E1C14"/>
    <w:rsid w:val="000E2244"/>
    <w:rsid w:val="000E2BD0"/>
    <w:rsid w:val="000E4500"/>
    <w:rsid w:val="000E475A"/>
    <w:rsid w:val="000E6032"/>
    <w:rsid w:val="000E6CB2"/>
    <w:rsid w:val="000E794A"/>
    <w:rsid w:val="000F0D86"/>
    <w:rsid w:val="000F223D"/>
    <w:rsid w:val="000F2635"/>
    <w:rsid w:val="000F26D7"/>
    <w:rsid w:val="000F30F4"/>
    <w:rsid w:val="000F3652"/>
    <w:rsid w:val="000F3C09"/>
    <w:rsid w:val="000F47AA"/>
    <w:rsid w:val="000F6806"/>
    <w:rsid w:val="000F6B15"/>
    <w:rsid w:val="000F6BD5"/>
    <w:rsid w:val="000F6ED2"/>
    <w:rsid w:val="000F72CC"/>
    <w:rsid w:val="00101EF2"/>
    <w:rsid w:val="001023D0"/>
    <w:rsid w:val="00104A86"/>
    <w:rsid w:val="00106479"/>
    <w:rsid w:val="00110BAA"/>
    <w:rsid w:val="00112542"/>
    <w:rsid w:val="001127A2"/>
    <w:rsid w:val="001128CA"/>
    <w:rsid w:val="0011367C"/>
    <w:rsid w:val="00116852"/>
    <w:rsid w:val="00122B33"/>
    <w:rsid w:val="00122BD0"/>
    <w:rsid w:val="0012311A"/>
    <w:rsid w:val="001258A4"/>
    <w:rsid w:val="00125A80"/>
    <w:rsid w:val="00125B72"/>
    <w:rsid w:val="00125E30"/>
    <w:rsid w:val="001260DA"/>
    <w:rsid w:val="00130F09"/>
    <w:rsid w:val="0013314F"/>
    <w:rsid w:val="00133877"/>
    <w:rsid w:val="00135AB8"/>
    <w:rsid w:val="00140971"/>
    <w:rsid w:val="00141008"/>
    <w:rsid w:val="00142358"/>
    <w:rsid w:val="00144CBD"/>
    <w:rsid w:val="001451EC"/>
    <w:rsid w:val="00146584"/>
    <w:rsid w:val="001470BC"/>
    <w:rsid w:val="00151780"/>
    <w:rsid w:val="00152E6A"/>
    <w:rsid w:val="00154E9D"/>
    <w:rsid w:val="0015525D"/>
    <w:rsid w:val="001566E6"/>
    <w:rsid w:val="00160B3E"/>
    <w:rsid w:val="001610D2"/>
    <w:rsid w:val="001618DC"/>
    <w:rsid w:val="00161B2A"/>
    <w:rsid w:val="00161B6C"/>
    <w:rsid w:val="00161F8C"/>
    <w:rsid w:val="0016265F"/>
    <w:rsid w:val="001627DE"/>
    <w:rsid w:val="00166DE1"/>
    <w:rsid w:val="00170FBF"/>
    <w:rsid w:val="00172B5C"/>
    <w:rsid w:val="00173479"/>
    <w:rsid w:val="00173DD0"/>
    <w:rsid w:val="0017500D"/>
    <w:rsid w:val="00175554"/>
    <w:rsid w:val="00176CD4"/>
    <w:rsid w:val="00176FD0"/>
    <w:rsid w:val="001776A0"/>
    <w:rsid w:val="001811E6"/>
    <w:rsid w:val="00182352"/>
    <w:rsid w:val="001823BD"/>
    <w:rsid w:val="001850AE"/>
    <w:rsid w:val="00186604"/>
    <w:rsid w:val="0018694C"/>
    <w:rsid w:val="00186EFD"/>
    <w:rsid w:val="00187146"/>
    <w:rsid w:val="0019036D"/>
    <w:rsid w:val="001905ED"/>
    <w:rsid w:val="00190891"/>
    <w:rsid w:val="00191F86"/>
    <w:rsid w:val="001921FB"/>
    <w:rsid w:val="00194F2E"/>
    <w:rsid w:val="00195DAD"/>
    <w:rsid w:val="00196F0C"/>
    <w:rsid w:val="001978F6"/>
    <w:rsid w:val="001A0770"/>
    <w:rsid w:val="001A2571"/>
    <w:rsid w:val="001A282E"/>
    <w:rsid w:val="001A2B57"/>
    <w:rsid w:val="001A2D0F"/>
    <w:rsid w:val="001A4109"/>
    <w:rsid w:val="001A7F1D"/>
    <w:rsid w:val="001B2324"/>
    <w:rsid w:val="001B2412"/>
    <w:rsid w:val="001B396F"/>
    <w:rsid w:val="001B419A"/>
    <w:rsid w:val="001B4657"/>
    <w:rsid w:val="001B5FD5"/>
    <w:rsid w:val="001B61BC"/>
    <w:rsid w:val="001B64BB"/>
    <w:rsid w:val="001B6E76"/>
    <w:rsid w:val="001B7573"/>
    <w:rsid w:val="001B7F5F"/>
    <w:rsid w:val="001C03C2"/>
    <w:rsid w:val="001C0B47"/>
    <w:rsid w:val="001C0C61"/>
    <w:rsid w:val="001C14F3"/>
    <w:rsid w:val="001C169B"/>
    <w:rsid w:val="001C39CF"/>
    <w:rsid w:val="001C403A"/>
    <w:rsid w:val="001C4A33"/>
    <w:rsid w:val="001C753E"/>
    <w:rsid w:val="001D115A"/>
    <w:rsid w:val="001D27DD"/>
    <w:rsid w:val="001D4758"/>
    <w:rsid w:val="001D791D"/>
    <w:rsid w:val="001D7E05"/>
    <w:rsid w:val="001E0980"/>
    <w:rsid w:val="001E0C9E"/>
    <w:rsid w:val="001E13E9"/>
    <w:rsid w:val="001E2664"/>
    <w:rsid w:val="001E3926"/>
    <w:rsid w:val="001E403A"/>
    <w:rsid w:val="001E44EE"/>
    <w:rsid w:val="001E544B"/>
    <w:rsid w:val="001E58FD"/>
    <w:rsid w:val="001E6B68"/>
    <w:rsid w:val="001E6D53"/>
    <w:rsid w:val="001E72FC"/>
    <w:rsid w:val="001E7377"/>
    <w:rsid w:val="001E7B5A"/>
    <w:rsid w:val="001F01CA"/>
    <w:rsid w:val="001F0D5B"/>
    <w:rsid w:val="001F1B91"/>
    <w:rsid w:val="001F20BD"/>
    <w:rsid w:val="001F339D"/>
    <w:rsid w:val="001F5870"/>
    <w:rsid w:val="001F6863"/>
    <w:rsid w:val="0020270E"/>
    <w:rsid w:val="00202A37"/>
    <w:rsid w:val="002038DF"/>
    <w:rsid w:val="002053CC"/>
    <w:rsid w:val="00206091"/>
    <w:rsid w:val="00206810"/>
    <w:rsid w:val="0021122B"/>
    <w:rsid w:val="00211C0E"/>
    <w:rsid w:val="00213A10"/>
    <w:rsid w:val="00213C0D"/>
    <w:rsid w:val="00214C08"/>
    <w:rsid w:val="002153B6"/>
    <w:rsid w:val="0021692B"/>
    <w:rsid w:val="00216C5A"/>
    <w:rsid w:val="00217540"/>
    <w:rsid w:val="0021782C"/>
    <w:rsid w:val="002178ED"/>
    <w:rsid w:val="00217EDD"/>
    <w:rsid w:val="00220027"/>
    <w:rsid w:val="00221375"/>
    <w:rsid w:val="0022159F"/>
    <w:rsid w:val="00223E68"/>
    <w:rsid w:val="002266F1"/>
    <w:rsid w:val="00226E35"/>
    <w:rsid w:val="002314D1"/>
    <w:rsid w:val="002349EC"/>
    <w:rsid w:val="00235292"/>
    <w:rsid w:val="002354F7"/>
    <w:rsid w:val="00235744"/>
    <w:rsid w:val="002357F2"/>
    <w:rsid w:val="00235DF1"/>
    <w:rsid w:val="00235F0F"/>
    <w:rsid w:val="00236942"/>
    <w:rsid w:val="00236D64"/>
    <w:rsid w:val="00241B82"/>
    <w:rsid w:val="002421DC"/>
    <w:rsid w:val="0024235B"/>
    <w:rsid w:val="00242D3B"/>
    <w:rsid w:val="00245C1E"/>
    <w:rsid w:val="00245EC3"/>
    <w:rsid w:val="00246090"/>
    <w:rsid w:val="002467AC"/>
    <w:rsid w:val="00250BC2"/>
    <w:rsid w:val="00251108"/>
    <w:rsid w:val="002526EF"/>
    <w:rsid w:val="002530CF"/>
    <w:rsid w:val="00253173"/>
    <w:rsid w:val="002560CA"/>
    <w:rsid w:val="0025693E"/>
    <w:rsid w:val="00257A5F"/>
    <w:rsid w:val="002635DB"/>
    <w:rsid w:val="00263680"/>
    <w:rsid w:val="00264B9C"/>
    <w:rsid w:val="00266988"/>
    <w:rsid w:val="002676CC"/>
    <w:rsid w:val="00273E1C"/>
    <w:rsid w:val="00275061"/>
    <w:rsid w:val="00282760"/>
    <w:rsid w:val="00282CA9"/>
    <w:rsid w:val="00283229"/>
    <w:rsid w:val="00283360"/>
    <w:rsid w:val="00283830"/>
    <w:rsid w:val="00283AC7"/>
    <w:rsid w:val="002849F3"/>
    <w:rsid w:val="00284C86"/>
    <w:rsid w:val="00285531"/>
    <w:rsid w:val="00285B5D"/>
    <w:rsid w:val="00286C07"/>
    <w:rsid w:val="00290765"/>
    <w:rsid w:val="002917C3"/>
    <w:rsid w:val="0029294D"/>
    <w:rsid w:val="00293C3A"/>
    <w:rsid w:val="002942CF"/>
    <w:rsid w:val="00294410"/>
    <w:rsid w:val="00295F6D"/>
    <w:rsid w:val="002965D0"/>
    <w:rsid w:val="00296A84"/>
    <w:rsid w:val="002971B1"/>
    <w:rsid w:val="002A08AC"/>
    <w:rsid w:val="002A09C7"/>
    <w:rsid w:val="002A0D56"/>
    <w:rsid w:val="002A1906"/>
    <w:rsid w:val="002A3B9A"/>
    <w:rsid w:val="002A4806"/>
    <w:rsid w:val="002A523C"/>
    <w:rsid w:val="002A53E9"/>
    <w:rsid w:val="002A67C4"/>
    <w:rsid w:val="002A7355"/>
    <w:rsid w:val="002B1C85"/>
    <w:rsid w:val="002B1DB1"/>
    <w:rsid w:val="002B2CA4"/>
    <w:rsid w:val="002B3898"/>
    <w:rsid w:val="002B44B6"/>
    <w:rsid w:val="002B5010"/>
    <w:rsid w:val="002B540E"/>
    <w:rsid w:val="002B66A5"/>
    <w:rsid w:val="002B68AE"/>
    <w:rsid w:val="002B7896"/>
    <w:rsid w:val="002B7C32"/>
    <w:rsid w:val="002C2198"/>
    <w:rsid w:val="002C23DE"/>
    <w:rsid w:val="002C2A9B"/>
    <w:rsid w:val="002C33F8"/>
    <w:rsid w:val="002C3849"/>
    <w:rsid w:val="002C39ED"/>
    <w:rsid w:val="002C4C96"/>
    <w:rsid w:val="002C4D3D"/>
    <w:rsid w:val="002C537B"/>
    <w:rsid w:val="002C645A"/>
    <w:rsid w:val="002C6A2D"/>
    <w:rsid w:val="002C6F71"/>
    <w:rsid w:val="002C7F6D"/>
    <w:rsid w:val="002D0B28"/>
    <w:rsid w:val="002D0DB0"/>
    <w:rsid w:val="002D2CD0"/>
    <w:rsid w:val="002D308B"/>
    <w:rsid w:val="002D31C6"/>
    <w:rsid w:val="002D3A52"/>
    <w:rsid w:val="002D4ACC"/>
    <w:rsid w:val="002D4FAA"/>
    <w:rsid w:val="002D5277"/>
    <w:rsid w:val="002E08BE"/>
    <w:rsid w:val="002E1D68"/>
    <w:rsid w:val="002E1DEF"/>
    <w:rsid w:val="002E2626"/>
    <w:rsid w:val="002E3A60"/>
    <w:rsid w:val="002E3C1A"/>
    <w:rsid w:val="002E4EB9"/>
    <w:rsid w:val="002E61DE"/>
    <w:rsid w:val="002E69EF"/>
    <w:rsid w:val="002E69FE"/>
    <w:rsid w:val="002E6A61"/>
    <w:rsid w:val="002F1527"/>
    <w:rsid w:val="002F15DD"/>
    <w:rsid w:val="002F1DD7"/>
    <w:rsid w:val="002F2B5A"/>
    <w:rsid w:val="002F34CA"/>
    <w:rsid w:val="002F4F92"/>
    <w:rsid w:val="002F5049"/>
    <w:rsid w:val="002F68B6"/>
    <w:rsid w:val="002F69D5"/>
    <w:rsid w:val="002F6E92"/>
    <w:rsid w:val="002F6F2D"/>
    <w:rsid w:val="002F7808"/>
    <w:rsid w:val="002F792A"/>
    <w:rsid w:val="00300D84"/>
    <w:rsid w:val="00300ED2"/>
    <w:rsid w:val="0030386E"/>
    <w:rsid w:val="003040C6"/>
    <w:rsid w:val="00304D07"/>
    <w:rsid w:val="0030505B"/>
    <w:rsid w:val="003101F1"/>
    <w:rsid w:val="00311732"/>
    <w:rsid w:val="00312405"/>
    <w:rsid w:val="00313332"/>
    <w:rsid w:val="00314D16"/>
    <w:rsid w:val="00315443"/>
    <w:rsid w:val="00315585"/>
    <w:rsid w:val="00315963"/>
    <w:rsid w:val="0032479D"/>
    <w:rsid w:val="00324E95"/>
    <w:rsid w:val="0032508A"/>
    <w:rsid w:val="00325AA1"/>
    <w:rsid w:val="0033081A"/>
    <w:rsid w:val="0033287F"/>
    <w:rsid w:val="00334EA6"/>
    <w:rsid w:val="003350F9"/>
    <w:rsid w:val="0033543B"/>
    <w:rsid w:val="0033646D"/>
    <w:rsid w:val="00336586"/>
    <w:rsid w:val="003407A0"/>
    <w:rsid w:val="00340F97"/>
    <w:rsid w:val="00341453"/>
    <w:rsid w:val="00342FFF"/>
    <w:rsid w:val="00344807"/>
    <w:rsid w:val="0034512A"/>
    <w:rsid w:val="00345BB6"/>
    <w:rsid w:val="003462CC"/>
    <w:rsid w:val="00346AC2"/>
    <w:rsid w:val="00347200"/>
    <w:rsid w:val="003509BD"/>
    <w:rsid w:val="00351B2F"/>
    <w:rsid w:val="00355174"/>
    <w:rsid w:val="00356837"/>
    <w:rsid w:val="00357E93"/>
    <w:rsid w:val="00360742"/>
    <w:rsid w:val="00361872"/>
    <w:rsid w:val="003625F5"/>
    <w:rsid w:val="00362E7E"/>
    <w:rsid w:val="00363946"/>
    <w:rsid w:val="00364B8A"/>
    <w:rsid w:val="003650F0"/>
    <w:rsid w:val="003657E9"/>
    <w:rsid w:val="003662BB"/>
    <w:rsid w:val="00366B32"/>
    <w:rsid w:val="003670D8"/>
    <w:rsid w:val="003679DB"/>
    <w:rsid w:val="00370149"/>
    <w:rsid w:val="0037057A"/>
    <w:rsid w:val="00371EB8"/>
    <w:rsid w:val="003726C4"/>
    <w:rsid w:val="00380D8D"/>
    <w:rsid w:val="00381FD1"/>
    <w:rsid w:val="0038288C"/>
    <w:rsid w:val="00383263"/>
    <w:rsid w:val="003839E3"/>
    <w:rsid w:val="003845DE"/>
    <w:rsid w:val="00385087"/>
    <w:rsid w:val="003875F8"/>
    <w:rsid w:val="00387F5F"/>
    <w:rsid w:val="003903BD"/>
    <w:rsid w:val="0039184B"/>
    <w:rsid w:val="00392055"/>
    <w:rsid w:val="00393A8F"/>
    <w:rsid w:val="00393C56"/>
    <w:rsid w:val="00393E78"/>
    <w:rsid w:val="003951C5"/>
    <w:rsid w:val="003956EB"/>
    <w:rsid w:val="0039592E"/>
    <w:rsid w:val="003964CC"/>
    <w:rsid w:val="003969DF"/>
    <w:rsid w:val="00397C62"/>
    <w:rsid w:val="003A0117"/>
    <w:rsid w:val="003A1970"/>
    <w:rsid w:val="003A1992"/>
    <w:rsid w:val="003A38DD"/>
    <w:rsid w:val="003A4EDA"/>
    <w:rsid w:val="003A686E"/>
    <w:rsid w:val="003B03AE"/>
    <w:rsid w:val="003B03B6"/>
    <w:rsid w:val="003B0978"/>
    <w:rsid w:val="003B1053"/>
    <w:rsid w:val="003B1EB2"/>
    <w:rsid w:val="003B20F5"/>
    <w:rsid w:val="003B2F3A"/>
    <w:rsid w:val="003B5322"/>
    <w:rsid w:val="003B6B05"/>
    <w:rsid w:val="003B71F7"/>
    <w:rsid w:val="003B7DDB"/>
    <w:rsid w:val="003C0C96"/>
    <w:rsid w:val="003C3509"/>
    <w:rsid w:val="003C37FA"/>
    <w:rsid w:val="003C4D61"/>
    <w:rsid w:val="003C639D"/>
    <w:rsid w:val="003C6495"/>
    <w:rsid w:val="003C7A12"/>
    <w:rsid w:val="003D0B20"/>
    <w:rsid w:val="003D0E2E"/>
    <w:rsid w:val="003D3BF0"/>
    <w:rsid w:val="003D4F04"/>
    <w:rsid w:val="003D561A"/>
    <w:rsid w:val="003D6966"/>
    <w:rsid w:val="003D798A"/>
    <w:rsid w:val="003E0744"/>
    <w:rsid w:val="003E0B6E"/>
    <w:rsid w:val="003E1B0D"/>
    <w:rsid w:val="003E2250"/>
    <w:rsid w:val="003E456C"/>
    <w:rsid w:val="003E5713"/>
    <w:rsid w:val="003E5D4C"/>
    <w:rsid w:val="003E7222"/>
    <w:rsid w:val="003E7846"/>
    <w:rsid w:val="003F0400"/>
    <w:rsid w:val="003F1BC7"/>
    <w:rsid w:val="003F2016"/>
    <w:rsid w:val="003F47F7"/>
    <w:rsid w:val="003F4805"/>
    <w:rsid w:val="003F516A"/>
    <w:rsid w:val="003F5D04"/>
    <w:rsid w:val="003F648A"/>
    <w:rsid w:val="003F727C"/>
    <w:rsid w:val="003F7BB4"/>
    <w:rsid w:val="004000B6"/>
    <w:rsid w:val="00400C6F"/>
    <w:rsid w:val="004014B8"/>
    <w:rsid w:val="004021C2"/>
    <w:rsid w:val="0040577B"/>
    <w:rsid w:val="004077AD"/>
    <w:rsid w:val="00411761"/>
    <w:rsid w:val="0041204C"/>
    <w:rsid w:val="004121F8"/>
    <w:rsid w:val="004132BB"/>
    <w:rsid w:val="004133FC"/>
    <w:rsid w:val="004134D2"/>
    <w:rsid w:val="00413D93"/>
    <w:rsid w:val="00415A67"/>
    <w:rsid w:val="00416C0A"/>
    <w:rsid w:val="00417E16"/>
    <w:rsid w:val="0042262C"/>
    <w:rsid w:val="00422BFB"/>
    <w:rsid w:val="004232D6"/>
    <w:rsid w:val="00423C6E"/>
    <w:rsid w:val="0042773D"/>
    <w:rsid w:val="00427AEC"/>
    <w:rsid w:val="00430140"/>
    <w:rsid w:val="00430FF6"/>
    <w:rsid w:val="0043295C"/>
    <w:rsid w:val="00432F50"/>
    <w:rsid w:val="00434144"/>
    <w:rsid w:val="0043567B"/>
    <w:rsid w:val="00435B2C"/>
    <w:rsid w:val="00436BFE"/>
    <w:rsid w:val="00437697"/>
    <w:rsid w:val="00437D45"/>
    <w:rsid w:val="00440509"/>
    <w:rsid w:val="004464CC"/>
    <w:rsid w:val="0044650F"/>
    <w:rsid w:val="00446CCC"/>
    <w:rsid w:val="00451627"/>
    <w:rsid w:val="00451848"/>
    <w:rsid w:val="00454003"/>
    <w:rsid w:val="00456321"/>
    <w:rsid w:val="00456AC4"/>
    <w:rsid w:val="004571A8"/>
    <w:rsid w:val="00457909"/>
    <w:rsid w:val="0046288A"/>
    <w:rsid w:val="00463385"/>
    <w:rsid w:val="00463647"/>
    <w:rsid w:val="00463CE2"/>
    <w:rsid w:val="004642AD"/>
    <w:rsid w:val="0046453E"/>
    <w:rsid w:val="00465F1A"/>
    <w:rsid w:val="004660A9"/>
    <w:rsid w:val="004677F9"/>
    <w:rsid w:val="00467861"/>
    <w:rsid w:val="00470426"/>
    <w:rsid w:val="004706FA"/>
    <w:rsid w:val="00470BED"/>
    <w:rsid w:val="004717D6"/>
    <w:rsid w:val="00472511"/>
    <w:rsid w:val="00472598"/>
    <w:rsid w:val="004725DF"/>
    <w:rsid w:val="00472FBC"/>
    <w:rsid w:val="004737BF"/>
    <w:rsid w:val="00473C83"/>
    <w:rsid w:val="00474111"/>
    <w:rsid w:val="00475DD7"/>
    <w:rsid w:val="00476688"/>
    <w:rsid w:val="004808C7"/>
    <w:rsid w:val="0048381E"/>
    <w:rsid w:val="00485CDE"/>
    <w:rsid w:val="00485DA2"/>
    <w:rsid w:val="004865A5"/>
    <w:rsid w:val="00490551"/>
    <w:rsid w:val="00491208"/>
    <w:rsid w:val="00491ED0"/>
    <w:rsid w:val="004929FD"/>
    <w:rsid w:val="00492A67"/>
    <w:rsid w:val="004952E1"/>
    <w:rsid w:val="00495311"/>
    <w:rsid w:val="00495E41"/>
    <w:rsid w:val="00496BB7"/>
    <w:rsid w:val="00497D8C"/>
    <w:rsid w:val="004A2B48"/>
    <w:rsid w:val="004A3885"/>
    <w:rsid w:val="004A4174"/>
    <w:rsid w:val="004A4B56"/>
    <w:rsid w:val="004A60AE"/>
    <w:rsid w:val="004A6C2B"/>
    <w:rsid w:val="004A6D4D"/>
    <w:rsid w:val="004B141E"/>
    <w:rsid w:val="004B277F"/>
    <w:rsid w:val="004B5898"/>
    <w:rsid w:val="004B5B78"/>
    <w:rsid w:val="004B5E80"/>
    <w:rsid w:val="004C24CB"/>
    <w:rsid w:val="004C307B"/>
    <w:rsid w:val="004C377F"/>
    <w:rsid w:val="004C3929"/>
    <w:rsid w:val="004C4159"/>
    <w:rsid w:val="004C58A5"/>
    <w:rsid w:val="004C606B"/>
    <w:rsid w:val="004D25FA"/>
    <w:rsid w:val="004D2FDE"/>
    <w:rsid w:val="004D3390"/>
    <w:rsid w:val="004D427C"/>
    <w:rsid w:val="004D4FB1"/>
    <w:rsid w:val="004D6325"/>
    <w:rsid w:val="004D66D4"/>
    <w:rsid w:val="004E01BA"/>
    <w:rsid w:val="004E20FE"/>
    <w:rsid w:val="004E370E"/>
    <w:rsid w:val="004E451C"/>
    <w:rsid w:val="004E4667"/>
    <w:rsid w:val="004E48E6"/>
    <w:rsid w:val="004E7880"/>
    <w:rsid w:val="004E79D8"/>
    <w:rsid w:val="004E7D6D"/>
    <w:rsid w:val="004F112C"/>
    <w:rsid w:val="004F1390"/>
    <w:rsid w:val="004F2466"/>
    <w:rsid w:val="004F3219"/>
    <w:rsid w:val="004F5DF1"/>
    <w:rsid w:val="004F6AEE"/>
    <w:rsid w:val="00500453"/>
    <w:rsid w:val="00502BB8"/>
    <w:rsid w:val="00502F55"/>
    <w:rsid w:val="00503235"/>
    <w:rsid w:val="005036CB"/>
    <w:rsid w:val="00503A29"/>
    <w:rsid w:val="00504339"/>
    <w:rsid w:val="00506D20"/>
    <w:rsid w:val="00507390"/>
    <w:rsid w:val="00507F77"/>
    <w:rsid w:val="00511481"/>
    <w:rsid w:val="005115D1"/>
    <w:rsid w:val="0051177C"/>
    <w:rsid w:val="00511CBA"/>
    <w:rsid w:val="00512FEA"/>
    <w:rsid w:val="005131A8"/>
    <w:rsid w:val="0051331E"/>
    <w:rsid w:val="00513E2D"/>
    <w:rsid w:val="00516048"/>
    <w:rsid w:val="00516480"/>
    <w:rsid w:val="00516823"/>
    <w:rsid w:val="005169A0"/>
    <w:rsid w:val="0051707D"/>
    <w:rsid w:val="00520308"/>
    <w:rsid w:val="005206D1"/>
    <w:rsid w:val="00521C93"/>
    <w:rsid w:val="00521F9B"/>
    <w:rsid w:val="0052202B"/>
    <w:rsid w:val="00522431"/>
    <w:rsid w:val="0052412B"/>
    <w:rsid w:val="0052594E"/>
    <w:rsid w:val="005261F5"/>
    <w:rsid w:val="00527D1E"/>
    <w:rsid w:val="00527FF5"/>
    <w:rsid w:val="00534B07"/>
    <w:rsid w:val="00536027"/>
    <w:rsid w:val="00536BC3"/>
    <w:rsid w:val="00536C3A"/>
    <w:rsid w:val="00536D58"/>
    <w:rsid w:val="00537D0B"/>
    <w:rsid w:val="00540CFB"/>
    <w:rsid w:val="005418FD"/>
    <w:rsid w:val="00541A33"/>
    <w:rsid w:val="005420BC"/>
    <w:rsid w:val="0054280B"/>
    <w:rsid w:val="00542A50"/>
    <w:rsid w:val="00542BCB"/>
    <w:rsid w:val="00543A50"/>
    <w:rsid w:val="00544F54"/>
    <w:rsid w:val="00546241"/>
    <w:rsid w:val="00553D0D"/>
    <w:rsid w:val="00556E34"/>
    <w:rsid w:val="00557BFC"/>
    <w:rsid w:val="005611BB"/>
    <w:rsid w:val="00561F0E"/>
    <w:rsid w:val="00562246"/>
    <w:rsid w:val="00565531"/>
    <w:rsid w:val="00567EA3"/>
    <w:rsid w:val="0057061A"/>
    <w:rsid w:val="005734B6"/>
    <w:rsid w:val="00573533"/>
    <w:rsid w:val="005759D6"/>
    <w:rsid w:val="00576C5D"/>
    <w:rsid w:val="00577004"/>
    <w:rsid w:val="005771CC"/>
    <w:rsid w:val="005802A0"/>
    <w:rsid w:val="0058109C"/>
    <w:rsid w:val="00581547"/>
    <w:rsid w:val="005816A0"/>
    <w:rsid w:val="00583D7F"/>
    <w:rsid w:val="00585C60"/>
    <w:rsid w:val="00586D80"/>
    <w:rsid w:val="005906FA"/>
    <w:rsid w:val="00590B2E"/>
    <w:rsid w:val="00590B32"/>
    <w:rsid w:val="00591719"/>
    <w:rsid w:val="00592251"/>
    <w:rsid w:val="00593028"/>
    <w:rsid w:val="0059383F"/>
    <w:rsid w:val="00593FA3"/>
    <w:rsid w:val="00595312"/>
    <w:rsid w:val="0059596D"/>
    <w:rsid w:val="00595D2B"/>
    <w:rsid w:val="005A0D46"/>
    <w:rsid w:val="005A31B1"/>
    <w:rsid w:val="005A4A76"/>
    <w:rsid w:val="005A553C"/>
    <w:rsid w:val="005A579C"/>
    <w:rsid w:val="005A6010"/>
    <w:rsid w:val="005A7A2C"/>
    <w:rsid w:val="005B0338"/>
    <w:rsid w:val="005B0EF3"/>
    <w:rsid w:val="005B1AF2"/>
    <w:rsid w:val="005B3682"/>
    <w:rsid w:val="005B3C0D"/>
    <w:rsid w:val="005B4664"/>
    <w:rsid w:val="005B526C"/>
    <w:rsid w:val="005B5F4A"/>
    <w:rsid w:val="005B63C3"/>
    <w:rsid w:val="005B70DA"/>
    <w:rsid w:val="005B7B27"/>
    <w:rsid w:val="005C1758"/>
    <w:rsid w:val="005C1DD6"/>
    <w:rsid w:val="005C310B"/>
    <w:rsid w:val="005C4359"/>
    <w:rsid w:val="005C57C2"/>
    <w:rsid w:val="005C6034"/>
    <w:rsid w:val="005C6574"/>
    <w:rsid w:val="005C7818"/>
    <w:rsid w:val="005D05F9"/>
    <w:rsid w:val="005D0D19"/>
    <w:rsid w:val="005D2B10"/>
    <w:rsid w:val="005D33E2"/>
    <w:rsid w:val="005D3F1D"/>
    <w:rsid w:val="005D4AF2"/>
    <w:rsid w:val="005D597E"/>
    <w:rsid w:val="005E0BE6"/>
    <w:rsid w:val="005E1354"/>
    <w:rsid w:val="005E161B"/>
    <w:rsid w:val="005E20C1"/>
    <w:rsid w:val="005E25DC"/>
    <w:rsid w:val="005E273B"/>
    <w:rsid w:val="005E2E79"/>
    <w:rsid w:val="005E2FA4"/>
    <w:rsid w:val="005E388B"/>
    <w:rsid w:val="005E3FAE"/>
    <w:rsid w:val="005E5E98"/>
    <w:rsid w:val="005E6295"/>
    <w:rsid w:val="005E66C5"/>
    <w:rsid w:val="005E6840"/>
    <w:rsid w:val="005E79D5"/>
    <w:rsid w:val="005E7C2D"/>
    <w:rsid w:val="005E7EE2"/>
    <w:rsid w:val="005F6D16"/>
    <w:rsid w:val="00600538"/>
    <w:rsid w:val="00600554"/>
    <w:rsid w:val="00602EC1"/>
    <w:rsid w:val="00603B54"/>
    <w:rsid w:val="0060415B"/>
    <w:rsid w:val="006044B3"/>
    <w:rsid w:val="00604B63"/>
    <w:rsid w:val="00604F0C"/>
    <w:rsid w:val="00605031"/>
    <w:rsid w:val="0060647C"/>
    <w:rsid w:val="00606BD6"/>
    <w:rsid w:val="00607097"/>
    <w:rsid w:val="006078DA"/>
    <w:rsid w:val="00607E95"/>
    <w:rsid w:val="00610C5B"/>
    <w:rsid w:val="00610FA7"/>
    <w:rsid w:val="00611240"/>
    <w:rsid w:val="006117AA"/>
    <w:rsid w:val="00611CD0"/>
    <w:rsid w:val="00612712"/>
    <w:rsid w:val="00616C79"/>
    <w:rsid w:val="006255CE"/>
    <w:rsid w:val="006258F8"/>
    <w:rsid w:val="00626285"/>
    <w:rsid w:val="0062631F"/>
    <w:rsid w:val="006263C9"/>
    <w:rsid w:val="006278E6"/>
    <w:rsid w:val="00627D76"/>
    <w:rsid w:val="00630E54"/>
    <w:rsid w:val="006323EA"/>
    <w:rsid w:val="00632EBE"/>
    <w:rsid w:val="00633630"/>
    <w:rsid w:val="006349D2"/>
    <w:rsid w:val="0063545D"/>
    <w:rsid w:val="00636144"/>
    <w:rsid w:val="00636941"/>
    <w:rsid w:val="00637E19"/>
    <w:rsid w:val="006426F2"/>
    <w:rsid w:val="006432B1"/>
    <w:rsid w:val="00643570"/>
    <w:rsid w:val="006436C9"/>
    <w:rsid w:val="00643C07"/>
    <w:rsid w:val="00644CF6"/>
    <w:rsid w:val="00646AD3"/>
    <w:rsid w:val="00651F0C"/>
    <w:rsid w:val="00654A3E"/>
    <w:rsid w:val="006558D2"/>
    <w:rsid w:val="006565CD"/>
    <w:rsid w:val="00656A78"/>
    <w:rsid w:val="00656E0B"/>
    <w:rsid w:val="006574D5"/>
    <w:rsid w:val="00660C1E"/>
    <w:rsid w:val="00660F7E"/>
    <w:rsid w:val="00661EE6"/>
    <w:rsid w:val="0066306A"/>
    <w:rsid w:val="00664405"/>
    <w:rsid w:val="00664A61"/>
    <w:rsid w:val="006655E5"/>
    <w:rsid w:val="00665DDF"/>
    <w:rsid w:val="006661F2"/>
    <w:rsid w:val="00666E6A"/>
    <w:rsid w:val="00666F85"/>
    <w:rsid w:val="0066731D"/>
    <w:rsid w:val="0066758D"/>
    <w:rsid w:val="00670BFB"/>
    <w:rsid w:val="00671D25"/>
    <w:rsid w:val="00673295"/>
    <w:rsid w:val="0067421D"/>
    <w:rsid w:val="00674A57"/>
    <w:rsid w:val="00674EA2"/>
    <w:rsid w:val="00675DE2"/>
    <w:rsid w:val="00676866"/>
    <w:rsid w:val="00677489"/>
    <w:rsid w:val="0068218A"/>
    <w:rsid w:val="006831A3"/>
    <w:rsid w:val="006838BE"/>
    <w:rsid w:val="006842E9"/>
    <w:rsid w:val="0068642A"/>
    <w:rsid w:val="0068774A"/>
    <w:rsid w:val="00687D2B"/>
    <w:rsid w:val="00691AF0"/>
    <w:rsid w:val="00691B53"/>
    <w:rsid w:val="00694092"/>
    <w:rsid w:val="006951F9"/>
    <w:rsid w:val="006952FB"/>
    <w:rsid w:val="00695F51"/>
    <w:rsid w:val="006968C1"/>
    <w:rsid w:val="006974F5"/>
    <w:rsid w:val="006A1459"/>
    <w:rsid w:val="006A21ED"/>
    <w:rsid w:val="006A23A0"/>
    <w:rsid w:val="006A3268"/>
    <w:rsid w:val="006A3458"/>
    <w:rsid w:val="006A3842"/>
    <w:rsid w:val="006A5F77"/>
    <w:rsid w:val="006A6B52"/>
    <w:rsid w:val="006B0330"/>
    <w:rsid w:val="006B3416"/>
    <w:rsid w:val="006B3976"/>
    <w:rsid w:val="006B411A"/>
    <w:rsid w:val="006B5591"/>
    <w:rsid w:val="006B771E"/>
    <w:rsid w:val="006C129D"/>
    <w:rsid w:val="006C39C9"/>
    <w:rsid w:val="006C3F13"/>
    <w:rsid w:val="006C56A9"/>
    <w:rsid w:val="006C7B2B"/>
    <w:rsid w:val="006D0220"/>
    <w:rsid w:val="006D0676"/>
    <w:rsid w:val="006D15B0"/>
    <w:rsid w:val="006D3159"/>
    <w:rsid w:val="006D35DC"/>
    <w:rsid w:val="006D568E"/>
    <w:rsid w:val="006D5ED6"/>
    <w:rsid w:val="006D66A6"/>
    <w:rsid w:val="006D66C1"/>
    <w:rsid w:val="006E207E"/>
    <w:rsid w:val="006E39A4"/>
    <w:rsid w:val="006E3AC7"/>
    <w:rsid w:val="006E4B5F"/>
    <w:rsid w:val="006E69A8"/>
    <w:rsid w:val="006F1C37"/>
    <w:rsid w:val="006F1DF2"/>
    <w:rsid w:val="006F3EBD"/>
    <w:rsid w:val="006F41C7"/>
    <w:rsid w:val="006F46DA"/>
    <w:rsid w:val="006F561F"/>
    <w:rsid w:val="006F60B8"/>
    <w:rsid w:val="006F62BA"/>
    <w:rsid w:val="006F6F8C"/>
    <w:rsid w:val="006F7550"/>
    <w:rsid w:val="006F7669"/>
    <w:rsid w:val="006F77FE"/>
    <w:rsid w:val="0070024A"/>
    <w:rsid w:val="0070032E"/>
    <w:rsid w:val="007008FA"/>
    <w:rsid w:val="00701C08"/>
    <w:rsid w:val="007022C7"/>
    <w:rsid w:val="00702739"/>
    <w:rsid w:val="0070397E"/>
    <w:rsid w:val="007043E2"/>
    <w:rsid w:val="00704F15"/>
    <w:rsid w:val="00706123"/>
    <w:rsid w:val="00710188"/>
    <w:rsid w:val="007104DC"/>
    <w:rsid w:val="00710754"/>
    <w:rsid w:val="00710760"/>
    <w:rsid w:val="00714A49"/>
    <w:rsid w:val="00715E77"/>
    <w:rsid w:val="00720646"/>
    <w:rsid w:val="00721A37"/>
    <w:rsid w:val="00722A7C"/>
    <w:rsid w:val="00722D92"/>
    <w:rsid w:val="007232C3"/>
    <w:rsid w:val="00723A8A"/>
    <w:rsid w:val="00723CC5"/>
    <w:rsid w:val="00724110"/>
    <w:rsid w:val="0072451E"/>
    <w:rsid w:val="00725DD2"/>
    <w:rsid w:val="00727BA8"/>
    <w:rsid w:val="00730CC0"/>
    <w:rsid w:val="00730D63"/>
    <w:rsid w:val="00731050"/>
    <w:rsid w:val="007327B0"/>
    <w:rsid w:val="0073436E"/>
    <w:rsid w:val="007344ED"/>
    <w:rsid w:val="00735612"/>
    <w:rsid w:val="007359E6"/>
    <w:rsid w:val="00735C9E"/>
    <w:rsid w:val="00735F08"/>
    <w:rsid w:val="00742DD6"/>
    <w:rsid w:val="00743ABE"/>
    <w:rsid w:val="00744EBF"/>
    <w:rsid w:val="00745357"/>
    <w:rsid w:val="00745D61"/>
    <w:rsid w:val="00747114"/>
    <w:rsid w:val="0074795B"/>
    <w:rsid w:val="00747AAA"/>
    <w:rsid w:val="00752A17"/>
    <w:rsid w:val="00752A3C"/>
    <w:rsid w:val="0075356D"/>
    <w:rsid w:val="00754097"/>
    <w:rsid w:val="00754349"/>
    <w:rsid w:val="0075451C"/>
    <w:rsid w:val="00754C78"/>
    <w:rsid w:val="00757C63"/>
    <w:rsid w:val="00757E54"/>
    <w:rsid w:val="0076074E"/>
    <w:rsid w:val="00761C94"/>
    <w:rsid w:val="007620B1"/>
    <w:rsid w:val="007641DF"/>
    <w:rsid w:val="00765CFC"/>
    <w:rsid w:val="00766B41"/>
    <w:rsid w:val="00767431"/>
    <w:rsid w:val="00770513"/>
    <w:rsid w:val="00770F15"/>
    <w:rsid w:val="00771A83"/>
    <w:rsid w:val="00771B92"/>
    <w:rsid w:val="00771C65"/>
    <w:rsid w:val="007724B2"/>
    <w:rsid w:val="00772D76"/>
    <w:rsid w:val="00773221"/>
    <w:rsid w:val="007735A5"/>
    <w:rsid w:val="00775D0B"/>
    <w:rsid w:val="007760C9"/>
    <w:rsid w:val="007800D0"/>
    <w:rsid w:val="00783336"/>
    <w:rsid w:val="0078453D"/>
    <w:rsid w:val="00784B58"/>
    <w:rsid w:val="007858BA"/>
    <w:rsid w:val="007859B3"/>
    <w:rsid w:val="00787238"/>
    <w:rsid w:val="0079072A"/>
    <w:rsid w:val="00790881"/>
    <w:rsid w:val="00790DEC"/>
    <w:rsid w:val="00790E6A"/>
    <w:rsid w:val="00790F9E"/>
    <w:rsid w:val="007944FA"/>
    <w:rsid w:val="00794893"/>
    <w:rsid w:val="00795477"/>
    <w:rsid w:val="007958FA"/>
    <w:rsid w:val="007A1605"/>
    <w:rsid w:val="007A1823"/>
    <w:rsid w:val="007A1AD2"/>
    <w:rsid w:val="007A22F5"/>
    <w:rsid w:val="007A319C"/>
    <w:rsid w:val="007A3451"/>
    <w:rsid w:val="007A4F71"/>
    <w:rsid w:val="007A5C36"/>
    <w:rsid w:val="007A632D"/>
    <w:rsid w:val="007A6496"/>
    <w:rsid w:val="007B0B23"/>
    <w:rsid w:val="007B191D"/>
    <w:rsid w:val="007B39C8"/>
    <w:rsid w:val="007B42C1"/>
    <w:rsid w:val="007B6069"/>
    <w:rsid w:val="007B6535"/>
    <w:rsid w:val="007B6663"/>
    <w:rsid w:val="007B7821"/>
    <w:rsid w:val="007C16BF"/>
    <w:rsid w:val="007C20BF"/>
    <w:rsid w:val="007C3923"/>
    <w:rsid w:val="007C4C7D"/>
    <w:rsid w:val="007C678D"/>
    <w:rsid w:val="007C6B15"/>
    <w:rsid w:val="007C7798"/>
    <w:rsid w:val="007C7C4D"/>
    <w:rsid w:val="007D1C7F"/>
    <w:rsid w:val="007D23E8"/>
    <w:rsid w:val="007D3376"/>
    <w:rsid w:val="007D37E1"/>
    <w:rsid w:val="007D4547"/>
    <w:rsid w:val="007D4A74"/>
    <w:rsid w:val="007D5D93"/>
    <w:rsid w:val="007D623E"/>
    <w:rsid w:val="007D6612"/>
    <w:rsid w:val="007D6769"/>
    <w:rsid w:val="007D7107"/>
    <w:rsid w:val="007E14AB"/>
    <w:rsid w:val="007E1601"/>
    <w:rsid w:val="007E2E97"/>
    <w:rsid w:val="007E335E"/>
    <w:rsid w:val="007E3F6D"/>
    <w:rsid w:val="007E53F1"/>
    <w:rsid w:val="007E6F61"/>
    <w:rsid w:val="007F218F"/>
    <w:rsid w:val="007F2879"/>
    <w:rsid w:val="007F2CF7"/>
    <w:rsid w:val="007F2D92"/>
    <w:rsid w:val="007F351C"/>
    <w:rsid w:val="007F412E"/>
    <w:rsid w:val="007F58E3"/>
    <w:rsid w:val="007F5AB5"/>
    <w:rsid w:val="007F702D"/>
    <w:rsid w:val="007F71DA"/>
    <w:rsid w:val="00802963"/>
    <w:rsid w:val="008033DB"/>
    <w:rsid w:val="008038B1"/>
    <w:rsid w:val="00803CE2"/>
    <w:rsid w:val="008051D1"/>
    <w:rsid w:val="00805287"/>
    <w:rsid w:val="008052BC"/>
    <w:rsid w:val="00805BAD"/>
    <w:rsid w:val="0081082F"/>
    <w:rsid w:val="008139DC"/>
    <w:rsid w:val="008140BF"/>
    <w:rsid w:val="008166B7"/>
    <w:rsid w:val="00821523"/>
    <w:rsid w:val="00823829"/>
    <w:rsid w:val="00823B63"/>
    <w:rsid w:val="008243BD"/>
    <w:rsid w:val="00825584"/>
    <w:rsid w:val="00826165"/>
    <w:rsid w:val="008279F9"/>
    <w:rsid w:val="00827C96"/>
    <w:rsid w:val="00827E18"/>
    <w:rsid w:val="0083372D"/>
    <w:rsid w:val="00833C85"/>
    <w:rsid w:val="00834312"/>
    <w:rsid w:val="00834B74"/>
    <w:rsid w:val="0083507E"/>
    <w:rsid w:val="00836C36"/>
    <w:rsid w:val="00837551"/>
    <w:rsid w:val="00837A86"/>
    <w:rsid w:val="00837C14"/>
    <w:rsid w:val="0084060F"/>
    <w:rsid w:val="00840FE6"/>
    <w:rsid w:val="00842429"/>
    <w:rsid w:val="00843D64"/>
    <w:rsid w:val="008440D2"/>
    <w:rsid w:val="0084472B"/>
    <w:rsid w:val="0084590E"/>
    <w:rsid w:val="00845BE8"/>
    <w:rsid w:val="00845E3C"/>
    <w:rsid w:val="00850C7A"/>
    <w:rsid w:val="00851593"/>
    <w:rsid w:val="008531FE"/>
    <w:rsid w:val="008535F4"/>
    <w:rsid w:val="00856BCC"/>
    <w:rsid w:val="00860583"/>
    <w:rsid w:val="008615D6"/>
    <w:rsid w:val="00861C73"/>
    <w:rsid w:val="0086223F"/>
    <w:rsid w:val="008627DF"/>
    <w:rsid w:val="0086283E"/>
    <w:rsid w:val="008645C3"/>
    <w:rsid w:val="00864D08"/>
    <w:rsid w:val="00865824"/>
    <w:rsid w:val="00866561"/>
    <w:rsid w:val="00867145"/>
    <w:rsid w:val="00871880"/>
    <w:rsid w:val="00871D7B"/>
    <w:rsid w:val="0087471E"/>
    <w:rsid w:val="00874C95"/>
    <w:rsid w:val="00874FBB"/>
    <w:rsid w:val="00875CF6"/>
    <w:rsid w:val="008772AD"/>
    <w:rsid w:val="00877D49"/>
    <w:rsid w:val="00880131"/>
    <w:rsid w:val="00880225"/>
    <w:rsid w:val="00880F4A"/>
    <w:rsid w:val="00881295"/>
    <w:rsid w:val="00881E93"/>
    <w:rsid w:val="00882084"/>
    <w:rsid w:val="00883E07"/>
    <w:rsid w:val="00884151"/>
    <w:rsid w:val="008854AD"/>
    <w:rsid w:val="00886039"/>
    <w:rsid w:val="00890BA1"/>
    <w:rsid w:val="00890F43"/>
    <w:rsid w:val="008913B2"/>
    <w:rsid w:val="0089293E"/>
    <w:rsid w:val="0089479E"/>
    <w:rsid w:val="0089749B"/>
    <w:rsid w:val="00897E6E"/>
    <w:rsid w:val="008A13CE"/>
    <w:rsid w:val="008A15E1"/>
    <w:rsid w:val="008A2C28"/>
    <w:rsid w:val="008A2F1B"/>
    <w:rsid w:val="008A6E30"/>
    <w:rsid w:val="008B2357"/>
    <w:rsid w:val="008B24A3"/>
    <w:rsid w:val="008B3FBE"/>
    <w:rsid w:val="008B5D35"/>
    <w:rsid w:val="008B70DF"/>
    <w:rsid w:val="008B71FC"/>
    <w:rsid w:val="008B7FA2"/>
    <w:rsid w:val="008C1393"/>
    <w:rsid w:val="008C1C98"/>
    <w:rsid w:val="008C4BF9"/>
    <w:rsid w:val="008C5C00"/>
    <w:rsid w:val="008C601F"/>
    <w:rsid w:val="008D01B1"/>
    <w:rsid w:val="008D04A4"/>
    <w:rsid w:val="008D072E"/>
    <w:rsid w:val="008D1985"/>
    <w:rsid w:val="008D1AB8"/>
    <w:rsid w:val="008D1B1B"/>
    <w:rsid w:val="008D24B5"/>
    <w:rsid w:val="008D2799"/>
    <w:rsid w:val="008D40EE"/>
    <w:rsid w:val="008D528F"/>
    <w:rsid w:val="008D6C1F"/>
    <w:rsid w:val="008E1359"/>
    <w:rsid w:val="008E194C"/>
    <w:rsid w:val="008E43F3"/>
    <w:rsid w:val="008E4CC7"/>
    <w:rsid w:val="008E4EFA"/>
    <w:rsid w:val="008E50BA"/>
    <w:rsid w:val="008E57A4"/>
    <w:rsid w:val="008E67D6"/>
    <w:rsid w:val="008E6D22"/>
    <w:rsid w:val="008E6F68"/>
    <w:rsid w:val="008F10E4"/>
    <w:rsid w:val="008F151F"/>
    <w:rsid w:val="008F2BC8"/>
    <w:rsid w:val="008F340E"/>
    <w:rsid w:val="008F47C9"/>
    <w:rsid w:val="008F55BE"/>
    <w:rsid w:val="008F5A64"/>
    <w:rsid w:val="008F659C"/>
    <w:rsid w:val="008F7255"/>
    <w:rsid w:val="009006E7"/>
    <w:rsid w:val="00902080"/>
    <w:rsid w:val="009055CE"/>
    <w:rsid w:val="009076B1"/>
    <w:rsid w:val="009108E2"/>
    <w:rsid w:val="00912653"/>
    <w:rsid w:val="0091376E"/>
    <w:rsid w:val="0091376F"/>
    <w:rsid w:val="00913BE6"/>
    <w:rsid w:val="00916D6F"/>
    <w:rsid w:val="00920426"/>
    <w:rsid w:val="00922954"/>
    <w:rsid w:val="009238B9"/>
    <w:rsid w:val="009258A3"/>
    <w:rsid w:val="00925DC4"/>
    <w:rsid w:val="00926519"/>
    <w:rsid w:val="0092793D"/>
    <w:rsid w:val="00931065"/>
    <w:rsid w:val="00931257"/>
    <w:rsid w:val="009327A5"/>
    <w:rsid w:val="0093291B"/>
    <w:rsid w:val="00933D6A"/>
    <w:rsid w:val="00934E08"/>
    <w:rsid w:val="00935921"/>
    <w:rsid w:val="009373CB"/>
    <w:rsid w:val="00942F2D"/>
    <w:rsid w:val="00943F3E"/>
    <w:rsid w:val="0094610C"/>
    <w:rsid w:val="009466E2"/>
    <w:rsid w:val="00947DFC"/>
    <w:rsid w:val="009508A7"/>
    <w:rsid w:val="00951DEC"/>
    <w:rsid w:val="00952280"/>
    <w:rsid w:val="0095244F"/>
    <w:rsid w:val="00953523"/>
    <w:rsid w:val="00956FA0"/>
    <w:rsid w:val="009575B1"/>
    <w:rsid w:val="009601DA"/>
    <w:rsid w:val="009602AE"/>
    <w:rsid w:val="00961F35"/>
    <w:rsid w:val="00962416"/>
    <w:rsid w:val="0096341F"/>
    <w:rsid w:val="00963D0A"/>
    <w:rsid w:val="00964A0F"/>
    <w:rsid w:val="0096645E"/>
    <w:rsid w:val="0096738D"/>
    <w:rsid w:val="00967E61"/>
    <w:rsid w:val="00970291"/>
    <w:rsid w:val="009713A8"/>
    <w:rsid w:val="00971ECC"/>
    <w:rsid w:val="00973ED8"/>
    <w:rsid w:val="00974362"/>
    <w:rsid w:val="00974C3B"/>
    <w:rsid w:val="00974E6F"/>
    <w:rsid w:val="00975BEB"/>
    <w:rsid w:val="00980113"/>
    <w:rsid w:val="009809CB"/>
    <w:rsid w:val="00981F41"/>
    <w:rsid w:val="009821C2"/>
    <w:rsid w:val="00983B73"/>
    <w:rsid w:val="00984AE6"/>
    <w:rsid w:val="00984D94"/>
    <w:rsid w:val="00985735"/>
    <w:rsid w:val="009865EA"/>
    <w:rsid w:val="0098691D"/>
    <w:rsid w:val="00986AAD"/>
    <w:rsid w:val="00987554"/>
    <w:rsid w:val="0098791C"/>
    <w:rsid w:val="0099006C"/>
    <w:rsid w:val="009910A3"/>
    <w:rsid w:val="00991967"/>
    <w:rsid w:val="00993028"/>
    <w:rsid w:val="009930EB"/>
    <w:rsid w:val="00993909"/>
    <w:rsid w:val="0099477E"/>
    <w:rsid w:val="00995C1D"/>
    <w:rsid w:val="00995F6B"/>
    <w:rsid w:val="00997AD9"/>
    <w:rsid w:val="00997DD1"/>
    <w:rsid w:val="00997FBF"/>
    <w:rsid w:val="009A0BA6"/>
    <w:rsid w:val="009A11A1"/>
    <w:rsid w:val="009A183D"/>
    <w:rsid w:val="009A1F63"/>
    <w:rsid w:val="009A227F"/>
    <w:rsid w:val="009A33BA"/>
    <w:rsid w:val="009A4CDA"/>
    <w:rsid w:val="009A76AE"/>
    <w:rsid w:val="009B1440"/>
    <w:rsid w:val="009B2EA9"/>
    <w:rsid w:val="009B345F"/>
    <w:rsid w:val="009B3497"/>
    <w:rsid w:val="009B4ABE"/>
    <w:rsid w:val="009B7B51"/>
    <w:rsid w:val="009C08F0"/>
    <w:rsid w:val="009C2312"/>
    <w:rsid w:val="009C24B0"/>
    <w:rsid w:val="009C24C4"/>
    <w:rsid w:val="009C2B4E"/>
    <w:rsid w:val="009C3D2A"/>
    <w:rsid w:val="009C40D5"/>
    <w:rsid w:val="009C4534"/>
    <w:rsid w:val="009C4A90"/>
    <w:rsid w:val="009C4FA5"/>
    <w:rsid w:val="009C7BC4"/>
    <w:rsid w:val="009D1B96"/>
    <w:rsid w:val="009D43E6"/>
    <w:rsid w:val="009D63F4"/>
    <w:rsid w:val="009D6758"/>
    <w:rsid w:val="009D7539"/>
    <w:rsid w:val="009D7700"/>
    <w:rsid w:val="009D78E0"/>
    <w:rsid w:val="009E3F16"/>
    <w:rsid w:val="009E4B0E"/>
    <w:rsid w:val="009F1584"/>
    <w:rsid w:val="009F271F"/>
    <w:rsid w:val="009F2F26"/>
    <w:rsid w:val="009F32DC"/>
    <w:rsid w:val="009F3445"/>
    <w:rsid w:val="009F36BF"/>
    <w:rsid w:val="009F4229"/>
    <w:rsid w:val="009F4235"/>
    <w:rsid w:val="009F492B"/>
    <w:rsid w:val="009F584F"/>
    <w:rsid w:val="009F5DED"/>
    <w:rsid w:val="009F655C"/>
    <w:rsid w:val="00A00291"/>
    <w:rsid w:val="00A00331"/>
    <w:rsid w:val="00A0058D"/>
    <w:rsid w:val="00A00DAC"/>
    <w:rsid w:val="00A02558"/>
    <w:rsid w:val="00A064AC"/>
    <w:rsid w:val="00A06CA8"/>
    <w:rsid w:val="00A0703F"/>
    <w:rsid w:val="00A07A7F"/>
    <w:rsid w:val="00A101C0"/>
    <w:rsid w:val="00A10387"/>
    <w:rsid w:val="00A10A54"/>
    <w:rsid w:val="00A11441"/>
    <w:rsid w:val="00A139AC"/>
    <w:rsid w:val="00A13FF9"/>
    <w:rsid w:val="00A143AF"/>
    <w:rsid w:val="00A16286"/>
    <w:rsid w:val="00A17CF0"/>
    <w:rsid w:val="00A210AF"/>
    <w:rsid w:val="00A21217"/>
    <w:rsid w:val="00A21DBD"/>
    <w:rsid w:val="00A22784"/>
    <w:rsid w:val="00A22D7F"/>
    <w:rsid w:val="00A23009"/>
    <w:rsid w:val="00A2441E"/>
    <w:rsid w:val="00A257B8"/>
    <w:rsid w:val="00A25914"/>
    <w:rsid w:val="00A25AF9"/>
    <w:rsid w:val="00A25C70"/>
    <w:rsid w:val="00A25F80"/>
    <w:rsid w:val="00A27EC4"/>
    <w:rsid w:val="00A31F74"/>
    <w:rsid w:val="00A33334"/>
    <w:rsid w:val="00A33BC1"/>
    <w:rsid w:val="00A34316"/>
    <w:rsid w:val="00A34CBF"/>
    <w:rsid w:val="00A37173"/>
    <w:rsid w:val="00A376E7"/>
    <w:rsid w:val="00A37842"/>
    <w:rsid w:val="00A40445"/>
    <w:rsid w:val="00A40935"/>
    <w:rsid w:val="00A418BA"/>
    <w:rsid w:val="00A42A4B"/>
    <w:rsid w:val="00A4358B"/>
    <w:rsid w:val="00A43A7E"/>
    <w:rsid w:val="00A43B9A"/>
    <w:rsid w:val="00A455D8"/>
    <w:rsid w:val="00A479E2"/>
    <w:rsid w:val="00A50570"/>
    <w:rsid w:val="00A51A0B"/>
    <w:rsid w:val="00A521DD"/>
    <w:rsid w:val="00A52800"/>
    <w:rsid w:val="00A53339"/>
    <w:rsid w:val="00A53E12"/>
    <w:rsid w:val="00A55072"/>
    <w:rsid w:val="00A56380"/>
    <w:rsid w:val="00A579C6"/>
    <w:rsid w:val="00A57F5B"/>
    <w:rsid w:val="00A605E0"/>
    <w:rsid w:val="00A61854"/>
    <w:rsid w:val="00A618F9"/>
    <w:rsid w:val="00A61F70"/>
    <w:rsid w:val="00A62739"/>
    <w:rsid w:val="00A6356D"/>
    <w:rsid w:val="00A6420E"/>
    <w:rsid w:val="00A64883"/>
    <w:rsid w:val="00A64957"/>
    <w:rsid w:val="00A65B3E"/>
    <w:rsid w:val="00A6649C"/>
    <w:rsid w:val="00A6667B"/>
    <w:rsid w:val="00A66D56"/>
    <w:rsid w:val="00A67450"/>
    <w:rsid w:val="00A702A4"/>
    <w:rsid w:val="00A704AE"/>
    <w:rsid w:val="00A709A9"/>
    <w:rsid w:val="00A70F64"/>
    <w:rsid w:val="00A7224B"/>
    <w:rsid w:val="00A7310A"/>
    <w:rsid w:val="00A73162"/>
    <w:rsid w:val="00A739C1"/>
    <w:rsid w:val="00A73AC1"/>
    <w:rsid w:val="00A74A74"/>
    <w:rsid w:val="00A76C8A"/>
    <w:rsid w:val="00A76F84"/>
    <w:rsid w:val="00A774BE"/>
    <w:rsid w:val="00A80B43"/>
    <w:rsid w:val="00A81F9C"/>
    <w:rsid w:val="00A82FE2"/>
    <w:rsid w:val="00A83C42"/>
    <w:rsid w:val="00A83D7F"/>
    <w:rsid w:val="00A84767"/>
    <w:rsid w:val="00A84917"/>
    <w:rsid w:val="00A866CE"/>
    <w:rsid w:val="00A876EE"/>
    <w:rsid w:val="00A923FB"/>
    <w:rsid w:val="00A93193"/>
    <w:rsid w:val="00A936F8"/>
    <w:rsid w:val="00A93A6D"/>
    <w:rsid w:val="00A93AD7"/>
    <w:rsid w:val="00A93F2A"/>
    <w:rsid w:val="00A940EC"/>
    <w:rsid w:val="00A94AEE"/>
    <w:rsid w:val="00A956D1"/>
    <w:rsid w:val="00A96530"/>
    <w:rsid w:val="00A967E5"/>
    <w:rsid w:val="00A97A3D"/>
    <w:rsid w:val="00AA21AF"/>
    <w:rsid w:val="00AA2BEA"/>
    <w:rsid w:val="00AA3064"/>
    <w:rsid w:val="00AA32FE"/>
    <w:rsid w:val="00AA3F7F"/>
    <w:rsid w:val="00AA46F5"/>
    <w:rsid w:val="00AA5643"/>
    <w:rsid w:val="00AA59C1"/>
    <w:rsid w:val="00AA5A23"/>
    <w:rsid w:val="00AA6F9F"/>
    <w:rsid w:val="00AB10E6"/>
    <w:rsid w:val="00AB11B9"/>
    <w:rsid w:val="00AB17EB"/>
    <w:rsid w:val="00AB17F8"/>
    <w:rsid w:val="00AB1AE1"/>
    <w:rsid w:val="00AB3C59"/>
    <w:rsid w:val="00AB62D8"/>
    <w:rsid w:val="00AB6646"/>
    <w:rsid w:val="00AB6E34"/>
    <w:rsid w:val="00AB6F3D"/>
    <w:rsid w:val="00AB77BB"/>
    <w:rsid w:val="00AC1BD0"/>
    <w:rsid w:val="00AC2339"/>
    <w:rsid w:val="00AC2442"/>
    <w:rsid w:val="00AC24B9"/>
    <w:rsid w:val="00AC5CB7"/>
    <w:rsid w:val="00AC6105"/>
    <w:rsid w:val="00AC6C30"/>
    <w:rsid w:val="00AD1490"/>
    <w:rsid w:val="00AD1E15"/>
    <w:rsid w:val="00AD4C0A"/>
    <w:rsid w:val="00AD5D37"/>
    <w:rsid w:val="00AD637D"/>
    <w:rsid w:val="00AD699B"/>
    <w:rsid w:val="00AD6FE3"/>
    <w:rsid w:val="00AE046B"/>
    <w:rsid w:val="00AE047D"/>
    <w:rsid w:val="00AE1919"/>
    <w:rsid w:val="00AE217C"/>
    <w:rsid w:val="00AE2406"/>
    <w:rsid w:val="00AE3158"/>
    <w:rsid w:val="00AE3533"/>
    <w:rsid w:val="00AE3F76"/>
    <w:rsid w:val="00AE57ED"/>
    <w:rsid w:val="00AE6D90"/>
    <w:rsid w:val="00AE7AD3"/>
    <w:rsid w:val="00AF0909"/>
    <w:rsid w:val="00AF0D9F"/>
    <w:rsid w:val="00AF10B6"/>
    <w:rsid w:val="00AF1CFF"/>
    <w:rsid w:val="00AF2A48"/>
    <w:rsid w:val="00AF2C28"/>
    <w:rsid w:val="00AF5B26"/>
    <w:rsid w:val="00AF5C21"/>
    <w:rsid w:val="00AF79E0"/>
    <w:rsid w:val="00AF7C67"/>
    <w:rsid w:val="00B00251"/>
    <w:rsid w:val="00B00C0C"/>
    <w:rsid w:val="00B01A13"/>
    <w:rsid w:val="00B01A94"/>
    <w:rsid w:val="00B0213A"/>
    <w:rsid w:val="00B032A8"/>
    <w:rsid w:val="00B0412A"/>
    <w:rsid w:val="00B0462C"/>
    <w:rsid w:val="00B1036E"/>
    <w:rsid w:val="00B115F6"/>
    <w:rsid w:val="00B12327"/>
    <w:rsid w:val="00B1321A"/>
    <w:rsid w:val="00B1451A"/>
    <w:rsid w:val="00B147B0"/>
    <w:rsid w:val="00B15801"/>
    <w:rsid w:val="00B219EB"/>
    <w:rsid w:val="00B22A97"/>
    <w:rsid w:val="00B24547"/>
    <w:rsid w:val="00B25AD8"/>
    <w:rsid w:val="00B2670D"/>
    <w:rsid w:val="00B26BE9"/>
    <w:rsid w:val="00B277F3"/>
    <w:rsid w:val="00B33B72"/>
    <w:rsid w:val="00B34BE2"/>
    <w:rsid w:val="00B34CFB"/>
    <w:rsid w:val="00B35199"/>
    <w:rsid w:val="00B4238A"/>
    <w:rsid w:val="00B464E9"/>
    <w:rsid w:val="00B46DF1"/>
    <w:rsid w:val="00B4799F"/>
    <w:rsid w:val="00B47C25"/>
    <w:rsid w:val="00B50148"/>
    <w:rsid w:val="00B502CE"/>
    <w:rsid w:val="00B5067D"/>
    <w:rsid w:val="00B5124F"/>
    <w:rsid w:val="00B51C2E"/>
    <w:rsid w:val="00B52FEE"/>
    <w:rsid w:val="00B55A9E"/>
    <w:rsid w:val="00B56CF8"/>
    <w:rsid w:val="00B57364"/>
    <w:rsid w:val="00B605B6"/>
    <w:rsid w:val="00B60677"/>
    <w:rsid w:val="00B60A92"/>
    <w:rsid w:val="00B6113D"/>
    <w:rsid w:val="00B61B93"/>
    <w:rsid w:val="00B6390A"/>
    <w:rsid w:val="00B640E4"/>
    <w:rsid w:val="00B6480E"/>
    <w:rsid w:val="00B65E6C"/>
    <w:rsid w:val="00B66E7D"/>
    <w:rsid w:val="00B66F8B"/>
    <w:rsid w:val="00B67033"/>
    <w:rsid w:val="00B67BE7"/>
    <w:rsid w:val="00B70D8B"/>
    <w:rsid w:val="00B71094"/>
    <w:rsid w:val="00B728E5"/>
    <w:rsid w:val="00B73A36"/>
    <w:rsid w:val="00B74873"/>
    <w:rsid w:val="00B74E65"/>
    <w:rsid w:val="00B74FD1"/>
    <w:rsid w:val="00B75A01"/>
    <w:rsid w:val="00B75B9C"/>
    <w:rsid w:val="00B83375"/>
    <w:rsid w:val="00B84D81"/>
    <w:rsid w:val="00B85474"/>
    <w:rsid w:val="00B8612C"/>
    <w:rsid w:val="00B86541"/>
    <w:rsid w:val="00B8714F"/>
    <w:rsid w:val="00B87653"/>
    <w:rsid w:val="00B9007B"/>
    <w:rsid w:val="00B91397"/>
    <w:rsid w:val="00B91AF2"/>
    <w:rsid w:val="00B92F81"/>
    <w:rsid w:val="00B93135"/>
    <w:rsid w:val="00B9383E"/>
    <w:rsid w:val="00B94BBA"/>
    <w:rsid w:val="00B96F7C"/>
    <w:rsid w:val="00B97570"/>
    <w:rsid w:val="00BA25B8"/>
    <w:rsid w:val="00BA37D7"/>
    <w:rsid w:val="00BA3DCF"/>
    <w:rsid w:val="00BA48D7"/>
    <w:rsid w:val="00BA5FD3"/>
    <w:rsid w:val="00BA7ED9"/>
    <w:rsid w:val="00BB0021"/>
    <w:rsid w:val="00BB02FE"/>
    <w:rsid w:val="00BB0C1A"/>
    <w:rsid w:val="00BB202E"/>
    <w:rsid w:val="00BB3B6D"/>
    <w:rsid w:val="00BB3F0B"/>
    <w:rsid w:val="00BB4E79"/>
    <w:rsid w:val="00BB56C3"/>
    <w:rsid w:val="00BB5A9B"/>
    <w:rsid w:val="00BB6D27"/>
    <w:rsid w:val="00BC403B"/>
    <w:rsid w:val="00BC4C8E"/>
    <w:rsid w:val="00BC5F68"/>
    <w:rsid w:val="00BC62AE"/>
    <w:rsid w:val="00BC64C1"/>
    <w:rsid w:val="00BC758B"/>
    <w:rsid w:val="00BD0701"/>
    <w:rsid w:val="00BD0804"/>
    <w:rsid w:val="00BD1D10"/>
    <w:rsid w:val="00BD3995"/>
    <w:rsid w:val="00BD4ECD"/>
    <w:rsid w:val="00BD524C"/>
    <w:rsid w:val="00BD5721"/>
    <w:rsid w:val="00BD7D8C"/>
    <w:rsid w:val="00BD7E2E"/>
    <w:rsid w:val="00BE1530"/>
    <w:rsid w:val="00BE1911"/>
    <w:rsid w:val="00BE1A97"/>
    <w:rsid w:val="00BE1EE7"/>
    <w:rsid w:val="00BE259E"/>
    <w:rsid w:val="00BE4565"/>
    <w:rsid w:val="00BE4676"/>
    <w:rsid w:val="00BE556E"/>
    <w:rsid w:val="00BE5A8A"/>
    <w:rsid w:val="00BE6DC6"/>
    <w:rsid w:val="00BE7CA8"/>
    <w:rsid w:val="00BF10D0"/>
    <w:rsid w:val="00BF157F"/>
    <w:rsid w:val="00BF1D81"/>
    <w:rsid w:val="00BF20E0"/>
    <w:rsid w:val="00BF229C"/>
    <w:rsid w:val="00BF38B6"/>
    <w:rsid w:val="00BF39F7"/>
    <w:rsid w:val="00BF4D48"/>
    <w:rsid w:val="00BF4DDD"/>
    <w:rsid w:val="00BF5483"/>
    <w:rsid w:val="00BF54AF"/>
    <w:rsid w:val="00BF584E"/>
    <w:rsid w:val="00BF5C17"/>
    <w:rsid w:val="00BF6812"/>
    <w:rsid w:val="00BF6BAB"/>
    <w:rsid w:val="00BF6FC1"/>
    <w:rsid w:val="00BF7DF1"/>
    <w:rsid w:val="00C00185"/>
    <w:rsid w:val="00C007EC"/>
    <w:rsid w:val="00C009FB"/>
    <w:rsid w:val="00C00F6D"/>
    <w:rsid w:val="00C032CF"/>
    <w:rsid w:val="00C05709"/>
    <w:rsid w:val="00C0659A"/>
    <w:rsid w:val="00C06601"/>
    <w:rsid w:val="00C109F0"/>
    <w:rsid w:val="00C111FF"/>
    <w:rsid w:val="00C11691"/>
    <w:rsid w:val="00C1376B"/>
    <w:rsid w:val="00C16786"/>
    <w:rsid w:val="00C16EB1"/>
    <w:rsid w:val="00C17059"/>
    <w:rsid w:val="00C20607"/>
    <w:rsid w:val="00C21441"/>
    <w:rsid w:val="00C21835"/>
    <w:rsid w:val="00C2462D"/>
    <w:rsid w:val="00C24CB0"/>
    <w:rsid w:val="00C25022"/>
    <w:rsid w:val="00C277C6"/>
    <w:rsid w:val="00C27ED5"/>
    <w:rsid w:val="00C32116"/>
    <w:rsid w:val="00C3389A"/>
    <w:rsid w:val="00C358A5"/>
    <w:rsid w:val="00C35F90"/>
    <w:rsid w:val="00C3668A"/>
    <w:rsid w:val="00C368A2"/>
    <w:rsid w:val="00C3721A"/>
    <w:rsid w:val="00C40217"/>
    <w:rsid w:val="00C4493E"/>
    <w:rsid w:val="00C44A3F"/>
    <w:rsid w:val="00C51F0B"/>
    <w:rsid w:val="00C52CCF"/>
    <w:rsid w:val="00C52D69"/>
    <w:rsid w:val="00C54356"/>
    <w:rsid w:val="00C54C8D"/>
    <w:rsid w:val="00C54F69"/>
    <w:rsid w:val="00C54FBA"/>
    <w:rsid w:val="00C55749"/>
    <w:rsid w:val="00C5645C"/>
    <w:rsid w:val="00C61D93"/>
    <w:rsid w:val="00C63D27"/>
    <w:rsid w:val="00C64013"/>
    <w:rsid w:val="00C640A1"/>
    <w:rsid w:val="00C654D9"/>
    <w:rsid w:val="00C662C1"/>
    <w:rsid w:val="00C6667A"/>
    <w:rsid w:val="00C67ABB"/>
    <w:rsid w:val="00C70489"/>
    <w:rsid w:val="00C71998"/>
    <w:rsid w:val="00C71B12"/>
    <w:rsid w:val="00C71E26"/>
    <w:rsid w:val="00C7269B"/>
    <w:rsid w:val="00C7783E"/>
    <w:rsid w:val="00C80D10"/>
    <w:rsid w:val="00C81E11"/>
    <w:rsid w:val="00C84879"/>
    <w:rsid w:val="00C84A37"/>
    <w:rsid w:val="00C85EAA"/>
    <w:rsid w:val="00C8630A"/>
    <w:rsid w:val="00C86803"/>
    <w:rsid w:val="00C86A71"/>
    <w:rsid w:val="00C87420"/>
    <w:rsid w:val="00C878DA"/>
    <w:rsid w:val="00C90201"/>
    <w:rsid w:val="00C91695"/>
    <w:rsid w:val="00C930E7"/>
    <w:rsid w:val="00C93F61"/>
    <w:rsid w:val="00C94939"/>
    <w:rsid w:val="00C95FF9"/>
    <w:rsid w:val="00C974C3"/>
    <w:rsid w:val="00CA21D2"/>
    <w:rsid w:val="00CA2CBA"/>
    <w:rsid w:val="00CA2EBA"/>
    <w:rsid w:val="00CA34C6"/>
    <w:rsid w:val="00CA4092"/>
    <w:rsid w:val="00CA4541"/>
    <w:rsid w:val="00CA660B"/>
    <w:rsid w:val="00CA6C59"/>
    <w:rsid w:val="00CB018D"/>
    <w:rsid w:val="00CB24E7"/>
    <w:rsid w:val="00CB312E"/>
    <w:rsid w:val="00CB3EE8"/>
    <w:rsid w:val="00CB442E"/>
    <w:rsid w:val="00CB499F"/>
    <w:rsid w:val="00CB4EBD"/>
    <w:rsid w:val="00CB5389"/>
    <w:rsid w:val="00CB5CC9"/>
    <w:rsid w:val="00CB7107"/>
    <w:rsid w:val="00CB751D"/>
    <w:rsid w:val="00CB7A07"/>
    <w:rsid w:val="00CC33F2"/>
    <w:rsid w:val="00CC3E4C"/>
    <w:rsid w:val="00CC52DE"/>
    <w:rsid w:val="00CD0045"/>
    <w:rsid w:val="00CD20FC"/>
    <w:rsid w:val="00CD2A8A"/>
    <w:rsid w:val="00CD437F"/>
    <w:rsid w:val="00CD4398"/>
    <w:rsid w:val="00CD48D4"/>
    <w:rsid w:val="00CD506E"/>
    <w:rsid w:val="00CD5EFF"/>
    <w:rsid w:val="00CD63B0"/>
    <w:rsid w:val="00CD644E"/>
    <w:rsid w:val="00CD6EAF"/>
    <w:rsid w:val="00CE0CFF"/>
    <w:rsid w:val="00CE1067"/>
    <w:rsid w:val="00CE128C"/>
    <w:rsid w:val="00CE17F4"/>
    <w:rsid w:val="00CE383A"/>
    <w:rsid w:val="00CE423C"/>
    <w:rsid w:val="00CE4BF9"/>
    <w:rsid w:val="00CE4C6D"/>
    <w:rsid w:val="00CE79F7"/>
    <w:rsid w:val="00CE7FFB"/>
    <w:rsid w:val="00CF16F8"/>
    <w:rsid w:val="00CF2795"/>
    <w:rsid w:val="00CF2A18"/>
    <w:rsid w:val="00CF36B4"/>
    <w:rsid w:val="00CF5626"/>
    <w:rsid w:val="00CF6840"/>
    <w:rsid w:val="00D00307"/>
    <w:rsid w:val="00D01221"/>
    <w:rsid w:val="00D01F5A"/>
    <w:rsid w:val="00D0290C"/>
    <w:rsid w:val="00D034B5"/>
    <w:rsid w:val="00D05E00"/>
    <w:rsid w:val="00D06279"/>
    <w:rsid w:val="00D10CCA"/>
    <w:rsid w:val="00D126C1"/>
    <w:rsid w:val="00D12C0A"/>
    <w:rsid w:val="00D132BC"/>
    <w:rsid w:val="00D14621"/>
    <w:rsid w:val="00D14ED7"/>
    <w:rsid w:val="00D1527C"/>
    <w:rsid w:val="00D15A70"/>
    <w:rsid w:val="00D16214"/>
    <w:rsid w:val="00D16AAC"/>
    <w:rsid w:val="00D175E2"/>
    <w:rsid w:val="00D20219"/>
    <w:rsid w:val="00D20FE8"/>
    <w:rsid w:val="00D21E79"/>
    <w:rsid w:val="00D21F4F"/>
    <w:rsid w:val="00D22642"/>
    <w:rsid w:val="00D22841"/>
    <w:rsid w:val="00D22D4E"/>
    <w:rsid w:val="00D22E05"/>
    <w:rsid w:val="00D22FB7"/>
    <w:rsid w:val="00D23AEE"/>
    <w:rsid w:val="00D23DD1"/>
    <w:rsid w:val="00D24352"/>
    <w:rsid w:val="00D25B72"/>
    <w:rsid w:val="00D267A2"/>
    <w:rsid w:val="00D26DF2"/>
    <w:rsid w:val="00D26F8B"/>
    <w:rsid w:val="00D27451"/>
    <w:rsid w:val="00D30926"/>
    <w:rsid w:val="00D30ED8"/>
    <w:rsid w:val="00D3446F"/>
    <w:rsid w:val="00D353D0"/>
    <w:rsid w:val="00D36538"/>
    <w:rsid w:val="00D367B8"/>
    <w:rsid w:val="00D36F6C"/>
    <w:rsid w:val="00D4200E"/>
    <w:rsid w:val="00D423C0"/>
    <w:rsid w:val="00D43CF5"/>
    <w:rsid w:val="00D440FD"/>
    <w:rsid w:val="00D46CA3"/>
    <w:rsid w:val="00D50AE0"/>
    <w:rsid w:val="00D51372"/>
    <w:rsid w:val="00D515C8"/>
    <w:rsid w:val="00D52C4B"/>
    <w:rsid w:val="00D53501"/>
    <w:rsid w:val="00D5359B"/>
    <w:rsid w:val="00D53756"/>
    <w:rsid w:val="00D549B9"/>
    <w:rsid w:val="00D54B84"/>
    <w:rsid w:val="00D54D7C"/>
    <w:rsid w:val="00D55267"/>
    <w:rsid w:val="00D55A9E"/>
    <w:rsid w:val="00D56E83"/>
    <w:rsid w:val="00D57965"/>
    <w:rsid w:val="00D57B44"/>
    <w:rsid w:val="00D57BBE"/>
    <w:rsid w:val="00D60B0A"/>
    <w:rsid w:val="00D615F4"/>
    <w:rsid w:val="00D62F3E"/>
    <w:rsid w:val="00D64212"/>
    <w:rsid w:val="00D66FA9"/>
    <w:rsid w:val="00D678D7"/>
    <w:rsid w:val="00D70704"/>
    <w:rsid w:val="00D7103B"/>
    <w:rsid w:val="00D71B40"/>
    <w:rsid w:val="00D728ED"/>
    <w:rsid w:val="00D72AEF"/>
    <w:rsid w:val="00D754C0"/>
    <w:rsid w:val="00D75701"/>
    <w:rsid w:val="00D7572D"/>
    <w:rsid w:val="00D75A22"/>
    <w:rsid w:val="00D76D88"/>
    <w:rsid w:val="00D772CB"/>
    <w:rsid w:val="00D80A4B"/>
    <w:rsid w:val="00D8119E"/>
    <w:rsid w:val="00D81322"/>
    <w:rsid w:val="00D814D6"/>
    <w:rsid w:val="00D81F46"/>
    <w:rsid w:val="00D821E0"/>
    <w:rsid w:val="00D8270C"/>
    <w:rsid w:val="00D83AE8"/>
    <w:rsid w:val="00D84F64"/>
    <w:rsid w:val="00D85B94"/>
    <w:rsid w:val="00D85C04"/>
    <w:rsid w:val="00D86698"/>
    <w:rsid w:val="00D87238"/>
    <w:rsid w:val="00D9062E"/>
    <w:rsid w:val="00D91AB9"/>
    <w:rsid w:val="00D92AEB"/>
    <w:rsid w:val="00D9345B"/>
    <w:rsid w:val="00D95BE9"/>
    <w:rsid w:val="00D95DAF"/>
    <w:rsid w:val="00D97791"/>
    <w:rsid w:val="00DA09A9"/>
    <w:rsid w:val="00DA160C"/>
    <w:rsid w:val="00DA1FD5"/>
    <w:rsid w:val="00DA34C4"/>
    <w:rsid w:val="00DA3A7E"/>
    <w:rsid w:val="00DA3EF7"/>
    <w:rsid w:val="00DA43A1"/>
    <w:rsid w:val="00DA502F"/>
    <w:rsid w:val="00DA5CD6"/>
    <w:rsid w:val="00DA5E88"/>
    <w:rsid w:val="00DA6684"/>
    <w:rsid w:val="00DA6EA7"/>
    <w:rsid w:val="00DA748B"/>
    <w:rsid w:val="00DB0860"/>
    <w:rsid w:val="00DB11C7"/>
    <w:rsid w:val="00DB23C7"/>
    <w:rsid w:val="00DB2E4C"/>
    <w:rsid w:val="00DB31DC"/>
    <w:rsid w:val="00DB392D"/>
    <w:rsid w:val="00DB6B49"/>
    <w:rsid w:val="00DB7530"/>
    <w:rsid w:val="00DC00AF"/>
    <w:rsid w:val="00DC0259"/>
    <w:rsid w:val="00DC0297"/>
    <w:rsid w:val="00DC24B2"/>
    <w:rsid w:val="00DC3464"/>
    <w:rsid w:val="00DC3D9A"/>
    <w:rsid w:val="00DC3FCB"/>
    <w:rsid w:val="00DC53C0"/>
    <w:rsid w:val="00DC6120"/>
    <w:rsid w:val="00DC6DBD"/>
    <w:rsid w:val="00DC74A1"/>
    <w:rsid w:val="00DC7D70"/>
    <w:rsid w:val="00DD0CC2"/>
    <w:rsid w:val="00DD202B"/>
    <w:rsid w:val="00DD2709"/>
    <w:rsid w:val="00DD3B63"/>
    <w:rsid w:val="00DD4AFD"/>
    <w:rsid w:val="00DD5AE5"/>
    <w:rsid w:val="00DD5F7A"/>
    <w:rsid w:val="00DD6C5A"/>
    <w:rsid w:val="00DD7BCD"/>
    <w:rsid w:val="00DE03B7"/>
    <w:rsid w:val="00DE0939"/>
    <w:rsid w:val="00DE100A"/>
    <w:rsid w:val="00DE100D"/>
    <w:rsid w:val="00DE1F97"/>
    <w:rsid w:val="00DE3892"/>
    <w:rsid w:val="00DE3B64"/>
    <w:rsid w:val="00DE3F56"/>
    <w:rsid w:val="00DE4287"/>
    <w:rsid w:val="00DE4369"/>
    <w:rsid w:val="00DE46B5"/>
    <w:rsid w:val="00DE48E8"/>
    <w:rsid w:val="00DE4999"/>
    <w:rsid w:val="00DE63EB"/>
    <w:rsid w:val="00DE7B71"/>
    <w:rsid w:val="00DF017C"/>
    <w:rsid w:val="00DF08E0"/>
    <w:rsid w:val="00DF1631"/>
    <w:rsid w:val="00DF3244"/>
    <w:rsid w:val="00DF39DB"/>
    <w:rsid w:val="00DF4374"/>
    <w:rsid w:val="00DF4930"/>
    <w:rsid w:val="00DF599F"/>
    <w:rsid w:val="00E00E21"/>
    <w:rsid w:val="00E03961"/>
    <w:rsid w:val="00E04845"/>
    <w:rsid w:val="00E048B5"/>
    <w:rsid w:val="00E05607"/>
    <w:rsid w:val="00E06971"/>
    <w:rsid w:val="00E06A17"/>
    <w:rsid w:val="00E0716C"/>
    <w:rsid w:val="00E12389"/>
    <w:rsid w:val="00E13CB0"/>
    <w:rsid w:val="00E15221"/>
    <w:rsid w:val="00E17113"/>
    <w:rsid w:val="00E17239"/>
    <w:rsid w:val="00E2035F"/>
    <w:rsid w:val="00E2055A"/>
    <w:rsid w:val="00E20903"/>
    <w:rsid w:val="00E20CAE"/>
    <w:rsid w:val="00E22BE3"/>
    <w:rsid w:val="00E22FF6"/>
    <w:rsid w:val="00E254BB"/>
    <w:rsid w:val="00E2653C"/>
    <w:rsid w:val="00E26933"/>
    <w:rsid w:val="00E30E4B"/>
    <w:rsid w:val="00E31615"/>
    <w:rsid w:val="00E32933"/>
    <w:rsid w:val="00E32A9A"/>
    <w:rsid w:val="00E32EBC"/>
    <w:rsid w:val="00E4094C"/>
    <w:rsid w:val="00E40984"/>
    <w:rsid w:val="00E40D59"/>
    <w:rsid w:val="00E42B9D"/>
    <w:rsid w:val="00E43BA4"/>
    <w:rsid w:val="00E465A0"/>
    <w:rsid w:val="00E522B3"/>
    <w:rsid w:val="00E53323"/>
    <w:rsid w:val="00E53961"/>
    <w:rsid w:val="00E5583E"/>
    <w:rsid w:val="00E55C97"/>
    <w:rsid w:val="00E57E2B"/>
    <w:rsid w:val="00E616E9"/>
    <w:rsid w:val="00E62B06"/>
    <w:rsid w:val="00E63D64"/>
    <w:rsid w:val="00E63EC8"/>
    <w:rsid w:val="00E642CF"/>
    <w:rsid w:val="00E651E0"/>
    <w:rsid w:val="00E65DD2"/>
    <w:rsid w:val="00E66291"/>
    <w:rsid w:val="00E67222"/>
    <w:rsid w:val="00E67270"/>
    <w:rsid w:val="00E67E44"/>
    <w:rsid w:val="00E7136A"/>
    <w:rsid w:val="00E715B1"/>
    <w:rsid w:val="00E71E21"/>
    <w:rsid w:val="00E72D4B"/>
    <w:rsid w:val="00E73598"/>
    <w:rsid w:val="00E74C98"/>
    <w:rsid w:val="00E76CCF"/>
    <w:rsid w:val="00E807D6"/>
    <w:rsid w:val="00E8153C"/>
    <w:rsid w:val="00E81CC6"/>
    <w:rsid w:val="00E825B3"/>
    <w:rsid w:val="00E825C2"/>
    <w:rsid w:val="00E82A40"/>
    <w:rsid w:val="00E83714"/>
    <w:rsid w:val="00E8438B"/>
    <w:rsid w:val="00E8444B"/>
    <w:rsid w:val="00E845AB"/>
    <w:rsid w:val="00E84A87"/>
    <w:rsid w:val="00E85C63"/>
    <w:rsid w:val="00E87113"/>
    <w:rsid w:val="00E87228"/>
    <w:rsid w:val="00E90162"/>
    <w:rsid w:val="00E91751"/>
    <w:rsid w:val="00E926EF"/>
    <w:rsid w:val="00E9321E"/>
    <w:rsid w:val="00E93FC0"/>
    <w:rsid w:val="00E95D91"/>
    <w:rsid w:val="00E96FA7"/>
    <w:rsid w:val="00EA0627"/>
    <w:rsid w:val="00EA13EC"/>
    <w:rsid w:val="00EA2A17"/>
    <w:rsid w:val="00EA3C8F"/>
    <w:rsid w:val="00EA4A72"/>
    <w:rsid w:val="00EA52FB"/>
    <w:rsid w:val="00EA6561"/>
    <w:rsid w:val="00EA699E"/>
    <w:rsid w:val="00EA69A2"/>
    <w:rsid w:val="00EB04D9"/>
    <w:rsid w:val="00EB08FD"/>
    <w:rsid w:val="00EB177A"/>
    <w:rsid w:val="00EB18AF"/>
    <w:rsid w:val="00EB1E86"/>
    <w:rsid w:val="00EB2BD7"/>
    <w:rsid w:val="00EB2EA4"/>
    <w:rsid w:val="00EB35DA"/>
    <w:rsid w:val="00EB379C"/>
    <w:rsid w:val="00EB695C"/>
    <w:rsid w:val="00EB6AC8"/>
    <w:rsid w:val="00EB77DA"/>
    <w:rsid w:val="00EC0A7B"/>
    <w:rsid w:val="00EC5668"/>
    <w:rsid w:val="00EC6100"/>
    <w:rsid w:val="00EC6C38"/>
    <w:rsid w:val="00ED0B3E"/>
    <w:rsid w:val="00ED2C83"/>
    <w:rsid w:val="00ED2DCC"/>
    <w:rsid w:val="00ED3E52"/>
    <w:rsid w:val="00ED4BD9"/>
    <w:rsid w:val="00ED524E"/>
    <w:rsid w:val="00ED6F13"/>
    <w:rsid w:val="00ED7981"/>
    <w:rsid w:val="00ED7C9B"/>
    <w:rsid w:val="00EE1164"/>
    <w:rsid w:val="00EE1EFA"/>
    <w:rsid w:val="00EE1FFE"/>
    <w:rsid w:val="00EE2E48"/>
    <w:rsid w:val="00EE46E7"/>
    <w:rsid w:val="00EE6CA0"/>
    <w:rsid w:val="00EE6D83"/>
    <w:rsid w:val="00EE7655"/>
    <w:rsid w:val="00EE7877"/>
    <w:rsid w:val="00EF1607"/>
    <w:rsid w:val="00EF1839"/>
    <w:rsid w:val="00EF2882"/>
    <w:rsid w:val="00EF3761"/>
    <w:rsid w:val="00EF5010"/>
    <w:rsid w:val="00EF58A9"/>
    <w:rsid w:val="00EF58F9"/>
    <w:rsid w:val="00EF605F"/>
    <w:rsid w:val="00EF7005"/>
    <w:rsid w:val="00F009D6"/>
    <w:rsid w:val="00F00C32"/>
    <w:rsid w:val="00F00F75"/>
    <w:rsid w:val="00F01243"/>
    <w:rsid w:val="00F022D5"/>
    <w:rsid w:val="00F03994"/>
    <w:rsid w:val="00F05FA9"/>
    <w:rsid w:val="00F06061"/>
    <w:rsid w:val="00F07C68"/>
    <w:rsid w:val="00F11C2B"/>
    <w:rsid w:val="00F11C88"/>
    <w:rsid w:val="00F1313D"/>
    <w:rsid w:val="00F14425"/>
    <w:rsid w:val="00F14E30"/>
    <w:rsid w:val="00F151C6"/>
    <w:rsid w:val="00F20A01"/>
    <w:rsid w:val="00F2223B"/>
    <w:rsid w:val="00F2396C"/>
    <w:rsid w:val="00F240B0"/>
    <w:rsid w:val="00F245A1"/>
    <w:rsid w:val="00F24662"/>
    <w:rsid w:val="00F246E2"/>
    <w:rsid w:val="00F254C7"/>
    <w:rsid w:val="00F3114A"/>
    <w:rsid w:val="00F316C3"/>
    <w:rsid w:val="00F31EDF"/>
    <w:rsid w:val="00F32023"/>
    <w:rsid w:val="00F335EA"/>
    <w:rsid w:val="00F338E8"/>
    <w:rsid w:val="00F33FEE"/>
    <w:rsid w:val="00F354F3"/>
    <w:rsid w:val="00F375FA"/>
    <w:rsid w:val="00F41AAC"/>
    <w:rsid w:val="00F420AC"/>
    <w:rsid w:val="00F459AB"/>
    <w:rsid w:val="00F45F09"/>
    <w:rsid w:val="00F46780"/>
    <w:rsid w:val="00F4722E"/>
    <w:rsid w:val="00F47E23"/>
    <w:rsid w:val="00F47E6A"/>
    <w:rsid w:val="00F47F4E"/>
    <w:rsid w:val="00F50933"/>
    <w:rsid w:val="00F51843"/>
    <w:rsid w:val="00F5389F"/>
    <w:rsid w:val="00F53D65"/>
    <w:rsid w:val="00F54353"/>
    <w:rsid w:val="00F54553"/>
    <w:rsid w:val="00F561BE"/>
    <w:rsid w:val="00F60082"/>
    <w:rsid w:val="00F60431"/>
    <w:rsid w:val="00F60474"/>
    <w:rsid w:val="00F604F0"/>
    <w:rsid w:val="00F61FB4"/>
    <w:rsid w:val="00F62DF3"/>
    <w:rsid w:val="00F63378"/>
    <w:rsid w:val="00F6365D"/>
    <w:rsid w:val="00F63CB0"/>
    <w:rsid w:val="00F70A98"/>
    <w:rsid w:val="00F71261"/>
    <w:rsid w:val="00F7152B"/>
    <w:rsid w:val="00F71D3B"/>
    <w:rsid w:val="00F71D51"/>
    <w:rsid w:val="00F73B17"/>
    <w:rsid w:val="00F7592E"/>
    <w:rsid w:val="00F75F52"/>
    <w:rsid w:val="00F7648E"/>
    <w:rsid w:val="00F76907"/>
    <w:rsid w:val="00F76F48"/>
    <w:rsid w:val="00F7763C"/>
    <w:rsid w:val="00F801FA"/>
    <w:rsid w:val="00F80267"/>
    <w:rsid w:val="00F81407"/>
    <w:rsid w:val="00F81CEC"/>
    <w:rsid w:val="00F81E32"/>
    <w:rsid w:val="00F83608"/>
    <w:rsid w:val="00F83D34"/>
    <w:rsid w:val="00F83DC5"/>
    <w:rsid w:val="00F8494C"/>
    <w:rsid w:val="00F864BF"/>
    <w:rsid w:val="00F872C3"/>
    <w:rsid w:val="00F87762"/>
    <w:rsid w:val="00F91389"/>
    <w:rsid w:val="00F91DEB"/>
    <w:rsid w:val="00F9339B"/>
    <w:rsid w:val="00F9367F"/>
    <w:rsid w:val="00F936C6"/>
    <w:rsid w:val="00F93B55"/>
    <w:rsid w:val="00F956B6"/>
    <w:rsid w:val="00F96284"/>
    <w:rsid w:val="00F9697B"/>
    <w:rsid w:val="00FA072B"/>
    <w:rsid w:val="00FA3412"/>
    <w:rsid w:val="00FA3F3B"/>
    <w:rsid w:val="00FA45E7"/>
    <w:rsid w:val="00FA4D90"/>
    <w:rsid w:val="00FA6509"/>
    <w:rsid w:val="00FA6591"/>
    <w:rsid w:val="00FA67BE"/>
    <w:rsid w:val="00FA74CE"/>
    <w:rsid w:val="00FA7DAE"/>
    <w:rsid w:val="00FB3642"/>
    <w:rsid w:val="00FB4410"/>
    <w:rsid w:val="00FB5B27"/>
    <w:rsid w:val="00FC2785"/>
    <w:rsid w:val="00FC2C49"/>
    <w:rsid w:val="00FC2DED"/>
    <w:rsid w:val="00FC5476"/>
    <w:rsid w:val="00FC5A8E"/>
    <w:rsid w:val="00FC5EE3"/>
    <w:rsid w:val="00FC6D43"/>
    <w:rsid w:val="00FC75EE"/>
    <w:rsid w:val="00FC7F5D"/>
    <w:rsid w:val="00FD12E0"/>
    <w:rsid w:val="00FD1AD0"/>
    <w:rsid w:val="00FD270C"/>
    <w:rsid w:val="00FD53A2"/>
    <w:rsid w:val="00FD6E93"/>
    <w:rsid w:val="00FD7C5D"/>
    <w:rsid w:val="00FD7C68"/>
    <w:rsid w:val="00FE0B09"/>
    <w:rsid w:val="00FE1396"/>
    <w:rsid w:val="00FE16CC"/>
    <w:rsid w:val="00FE1F08"/>
    <w:rsid w:val="00FE25B8"/>
    <w:rsid w:val="00FE2E32"/>
    <w:rsid w:val="00FE419A"/>
    <w:rsid w:val="00FE527E"/>
    <w:rsid w:val="00FE593E"/>
    <w:rsid w:val="00FE5C57"/>
    <w:rsid w:val="00FE6AE2"/>
    <w:rsid w:val="00FE6BFD"/>
    <w:rsid w:val="00FE736B"/>
    <w:rsid w:val="00FE7A70"/>
    <w:rsid w:val="00FF00DF"/>
    <w:rsid w:val="00FF26FC"/>
    <w:rsid w:val="00FF3870"/>
    <w:rsid w:val="00FF410B"/>
    <w:rsid w:val="00FF47DF"/>
    <w:rsid w:val="00FF4C64"/>
    <w:rsid w:val="00FF52AC"/>
    <w:rsid w:val="00FF6327"/>
    <w:rsid w:val="00FF756D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78189"/>
  <w15:docId w15:val="{0FE7F9D3-7FA5-4BF6-B978-21E61FA6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684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A28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C5113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C7B2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en-US"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C7B2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val="en-US"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C7B2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C7B2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C7B2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C7B2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C7B2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qFormat/>
    <w:rsid w:val="001C511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Internet-hivatkozs">
    <w:name w:val="Internet-hivatkozás"/>
    <w:rsid w:val="001C5113"/>
    <w:rPr>
      <w:color w:val="0000FF"/>
      <w:u w:val="single"/>
    </w:rPr>
  </w:style>
  <w:style w:type="character" w:customStyle="1" w:styleId="llbChar">
    <w:name w:val="Élőláb Char"/>
    <w:basedOn w:val="Bekezdsalapbettpusa"/>
    <w:uiPriority w:val="99"/>
    <w:qFormat/>
    <w:rsid w:val="001C511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Label1">
    <w:name w:val="ListLabel 1"/>
    <w:qFormat/>
    <w:rPr>
      <w:rFonts w:eastAsia="Times New Roman" w:cs="Webdings"/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eastAsia="Times New Roman" w:hAnsi="Calibri" w:cs="Webdings"/>
      <w:color w:val="auto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Calibri" w:hAnsi="Calibri" w:cs="Calibri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ListLabel10">
    <w:name w:val="ListLabel 10"/>
    <w:qFormat/>
    <w:rPr>
      <w:rFonts w:cs="Webdings"/>
      <w:color w:val="auto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Calibri" w:hAnsi="Calibri" w:cs="Calibri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pPr>
      <w:spacing w:after="140" w:line="276" w:lineRule="auto"/>
    </w:pPr>
  </w:style>
  <w:style w:type="paragraph" w:styleId="Lista">
    <w:name w:val="List"/>
    <w:basedOn w:val="Szvegtrzs"/>
    <w:uiPriority w:val="99"/>
    <w:rPr>
      <w:rFonts w:cs="Arial"/>
    </w:rPr>
  </w:style>
  <w:style w:type="paragraph" w:styleId="Kpalrs">
    <w:name w:val="caption"/>
    <w:basedOn w:val="Norml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lb">
    <w:name w:val="footer"/>
    <w:basedOn w:val="Norml"/>
    <w:link w:val="llbChar1"/>
    <w:rsid w:val="001C5113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qFormat/>
    <w:pPr>
      <w:ind w:left="720"/>
      <w:contextualSpacing/>
    </w:pPr>
  </w:style>
  <w:style w:type="numbering" w:customStyle="1" w:styleId="WW8Num20">
    <w:name w:val="WW8Num20"/>
    <w:qFormat/>
  </w:style>
  <w:style w:type="character" w:customStyle="1" w:styleId="Cmsor1Char">
    <w:name w:val="Címsor 1 Char"/>
    <w:basedOn w:val="Bekezdsalapbettpusa"/>
    <w:link w:val="Cmsor1"/>
    <w:uiPriority w:val="9"/>
    <w:rsid w:val="001A28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table" w:styleId="Rcsostblzat">
    <w:name w:val="Table Grid"/>
    <w:basedOn w:val="Normltblzat"/>
    <w:uiPriority w:val="59"/>
    <w:rsid w:val="00E5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1">
    <w:name w:val="Plain Table 1"/>
    <w:basedOn w:val="Normltblzat"/>
    <w:uiPriority w:val="41"/>
    <w:rsid w:val="00E558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hivatkozs">
    <w:name w:val="Hyperlink"/>
    <w:basedOn w:val="Bekezdsalapbettpusa"/>
    <w:unhideWhenUsed/>
    <w:rsid w:val="00913BE6"/>
    <w:rPr>
      <w:color w:val="0563C1" w:themeColor="hyperlink"/>
      <w:u w:val="single"/>
    </w:rPr>
  </w:style>
  <w:style w:type="paragraph" w:customStyle="1" w:styleId="msonormal0">
    <w:name w:val="msonormal"/>
    <w:basedOn w:val="Norml"/>
    <w:rsid w:val="0052412B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uiPriority w:val="99"/>
    <w:semiHidden/>
    <w:unhideWhenUsed/>
    <w:rsid w:val="00720646"/>
    <w:rPr>
      <w:color w:val="954F72" w:themeColor="followedHyperlink"/>
      <w:u w:val="single"/>
    </w:rPr>
  </w:style>
  <w:style w:type="character" w:customStyle="1" w:styleId="SzvegtrzsChar">
    <w:name w:val="Szövegtörzs Char"/>
    <w:basedOn w:val="Bekezdsalapbettpusa"/>
    <w:link w:val="Szvegtrzs"/>
    <w:uiPriority w:val="99"/>
    <w:rsid w:val="0072064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1">
    <w:name w:val="Élőláb Char1"/>
    <w:basedOn w:val="Bekezdsalapbettpusa"/>
    <w:link w:val="llb"/>
    <w:locked/>
    <w:rsid w:val="0072064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Tblzategyszer11">
    <w:name w:val="Táblázat (egyszerű) 11"/>
    <w:basedOn w:val="Normltblzat"/>
    <w:uiPriority w:val="41"/>
    <w:rsid w:val="00720646"/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fej">
    <w:name w:val="header"/>
    <w:basedOn w:val="Norml"/>
    <w:link w:val="lfejChar"/>
    <w:uiPriority w:val="99"/>
    <w:unhideWhenUsed/>
    <w:rsid w:val="00B75B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5B9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unhideWhenUsed/>
    <w:rsid w:val="004C58A5"/>
  </w:style>
  <w:style w:type="paragraph" w:styleId="Cm">
    <w:name w:val="Title"/>
    <w:basedOn w:val="Norml"/>
    <w:next w:val="Norml"/>
    <w:link w:val="CmChar"/>
    <w:uiPriority w:val="10"/>
    <w:qFormat/>
    <w:rsid w:val="00325AA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CmChar">
    <w:name w:val="Cím Char"/>
    <w:basedOn w:val="Bekezdsalapbettpusa"/>
    <w:link w:val="Cm"/>
    <w:uiPriority w:val="10"/>
    <w:rsid w:val="00325A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table" w:styleId="Sznesrcs1jellszn">
    <w:name w:val="Colorful Grid Accent 1"/>
    <w:basedOn w:val="Normltblzat"/>
    <w:uiPriority w:val="73"/>
    <w:rsid w:val="00325AA1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Cmsor3Char">
    <w:name w:val="Címsor 3 Char"/>
    <w:basedOn w:val="Bekezdsalapbettpusa"/>
    <w:link w:val="Cmsor3"/>
    <w:uiPriority w:val="9"/>
    <w:rsid w:val="006C7B2B"/>
    <w:rPr>
      <w:rFonts w:asciiTheme="majorHAnsi" w:eastAsiaTheme="majorEastAsia" w:hAnsiTheme="majorHAnsi" w:cstheme="majorBidi"/>
      <w:b/>
      <w:bCs/>
      <w:color w:val="5B9BD5" w:themeColor="accent1"/>
      <w:sz w:val="22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C7B2B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C7B2B"/>
    <w:rPr>
      <w:rFonts w:asciiTheme="majorHAnsi" w:eastAsiaTheme="majorEastAsia" w:hAnsiTheme="majorHAnsi" w:cstheme="majorBidi"/>
      <w:color w:val="1F4D78" w:themeColor="accent1" w:themeShade="7F"/>
      <w:sz w:val="22"/>
      <w:lang w:val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C7B2B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C7B2B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C7B2B"/>
    <w:rPr>
      <w:rFonts w:asciiTheme="majorHAnsi" w:eastAsiaTheme="majorEastAsia" w:hAnsiTheme="majorHAnsi" w:cstheme="majorBidi"/>
      <w:color w:val="5B9BD5" w:themeColor="accent1"/>
      <w:szCs w:val="20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C7B2B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/>
    </w:rPr>
  </w:style>
  <w:style w:type="paragraph" w:styleId="Nincstrkz">
    <w:name w:val="No Spacing"/>
    <w:uiPriority w:val="1"/>
    <w:qFormat/>
    <w:rsid w:val="006C7B2B"/>
    <w:rPr>
      <w:rFonts w:eastAsiaTheme="minorEastAsia"/>
      <w:sz w:val="22"/>
      <w:lang w:val="en-US"/>
    </w:rPr>
  </w:style>
  <w:style w:type="paragraph" w:styleId="Alcm">
    <w:name w:val="Subtitle"/>
    <w:basedOn w:val="Norml"/>
    <w:next w:val="Norml"/>
    <w:link w:val="AlcmChar"/>
    <w:uiPriority w:val="11"/>
    <w:qFormat/>
    <w:rsid w:val="006C7B2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val="en-US" w:eastAsia="en-US"/>
    </w:rPr>
  </w:style>
  <w:style w:type="character" w:customStyle="1" w:styleId="AlcmChar">
    <w:name w:val="Alcím Char"/>
    <w:basedOn w:val="Bekezdsalapbettpusa"/>
    <w:link w:val="Alcm"/>
    <w:uiPriority w:val="11"/>
    <w:rsid w:val="006C7B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Szvegtrzs2">
    <w:name w:val="Body Text 2"/>
    <w:basedOn w:val="Norml"/>
    <w:link w:val="Szvegtrzs2Char"/>
    <w:uiPriority w:val="99"/>
    <w:unhideWhenUsed/>
    <w:rsid w:val="006C7B2B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6C7B2B"/>
    <w:rPr>
      <w:rFonts w:eastAsiaTheme="minorEastAsia"/>
      <w:sz w:val="22"/>
      <w:lang w:val="en-US"/>
    </w:rPr>
  </w:style>
  <w:style w:type="paragraph" w:styleId="Szvegtrzs3">
    <w:name w:val="Body Text 3"/>
    <w:basedOn w:val="Norml"/>
    <w:link w:val="Szvegtrzs3Char"/>
    <w:uiPriority w:val="99"/>
    <w:unhideWhenUsed/>
    <w:rsid w:val="006C7B2B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rsid w:val="006C7B2B"/>
    <w:rPr>
      <w:rFonts w:eastAsiaTheme="minorEastAsia"/>
      <w:sz w:val="16"/>
      <w:szCs w:val="16"/>
      <w:lang w:val="en-US"/>
    </w:rPr>
  </w:style>
  <w:style w:type="paragraph" w:styleId="Lista2">
    <w:name w:val="List 2"/>
    <w:basedOn w:val="Norml"/>
    <w:uiPriority w:val="99"/>
    <w:unhideWhenUsed/>
    <w:rsid w:val="006C7B2B"/>
    <w:pPr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a3">
    <w:name w:val="List 3"/>
    <w:basedOn w:val="Norml"/>
    <w:uiPriority w:val="99"/>
    <w:unhideWhenUsed/>
    <w:rsid w:val="006C7B2B"/>
    <w:pPr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Felsorols">
    <w:name w:val="List Bullet"/>
    <w:basedOn w:val="Norml"/>
    <w:uiPriority w:val="99"/>
    <w:unhideWhenUsed/>
    <w:rsid w:val="006C7B2B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Felsorols2">
    <w:name w:val="List Bullet 2"/>
    <w:basedOn w:val="Norml"/>
    <w:uiPriority w:val="99"/>
    <w:unhideWhenUsed/>
    <w:rsid w:val="006C7B2B"/>
    <w:pPr>
      <w:numPr>
        <w:numId w:val="2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Felsorols3">
    <w:name w:val="List Bullet 3"/>
    <w:basedOn w:val="Norml"/>
    <w:uiPriority w:val="99"/>
    <w:unhideWhenUsed/>
    <w:rsid w:val="006C7B2B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zmozottlista">
    <w:name w:val="List Number"/>
    <w:basedOn w:val="Norml"/>
    <w:uiPriority w:val="99"/>
    <w:unhideWhenUsed/>
    <w:rsid w:val="006C7B2B"/>
    <w:pPr>
      <w:numPr>
        <w:numId w:val="4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zmozottlista2">
    <w:name w:val="List Number 2"/>
    <w:basedOn w:val="Norml"/>
    <w:uiPriority w:val="99"/>
    <w:unhideWhenUsed/>
    <w:rsid w:val="006C7B2B"/>
    <w:pPr>
      <w:numPr>
        <w:numId w:val="5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zmozottlista3">
    <w:name w:val="List Number 3"/>
    <w:basedOn w:val="Norml"/>
    <w:uiPriority w:val="99"/>
    <w:unhideWhenUsed/>
    <w:rsid w:val="006C7B2B"/>
    <w:pPr>
      <w:numPr>
        <w:numId w:val="6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afolytatsa">
    <w:name w:val="List Continue"/>
    <w:basedOn w:val="Norml"/>
    <w:uiPriority w:val="99"/>
    <w:unhideWhenUsed/>
    <w:rsid w:val="006C7B2B"/>
    <w:pPr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afolytatsa2">
    <w:name w:val="List Continue 2"/>
    <w:basedOn w:val="Norml"/>
    <w:uiPriority w:val="99"/>
    <w:unhideWhenUsed/>
    <w:rsid w:val="006C7B2B"/>
    <w:pPr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afolytatsa3">
    <w:name w:val="List Continue 3"/>
    <w:basedOn w:val="Norml"/>
    <w:uiPriority w:val="99"/>
    <w:unhideWhenUsed/>
    <w:rsid w:val="006C7B2B"/>
    <w:pPr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Makrszvege">
    <w:name w:val="macro"/>
    <w:link w:val="MakrszvegeChar"/>
    <w:uiPriority w:val="99"/>
    <w:unhideWhenUsed/>
    <w:rsid w:val="006C7B2B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Cs w:val="20"/>
      <w:lang w:val="en-US"/>
    </w:rPr>
  </w:style>
  <w:style w:type="character" w:customStyle="1" w:styleId="MakrszvegeChar">
    <w:name w:val="Makró szövege Char"/>
    <w:basedOn w:val="Bekezdsalapbettpusa"/>
    <w:link w:val="Makrszvege"/>
    <w:uiPriority w:val="99"/>
    <w:rsid w:val="006C7B2B"/>
    <w:rPr>
      <w:rFonts w:ascii="Courier" w:eastAsiaTheme="minorEastAsia" w:hAnsi="Courier"/>
      <w:szCs w:val="20"/>
      <w:lang w:val="en-US"/>
    </w:rPr>
  </w:style>
  <w:style w:type="paragraph" w:styleId="Idzet">
    <w:name w:val="Quote"/>
    <w:basedOn w:val="Norml"/>
    <w:next w:val="Norml"/>
    <w:link w:val="IdzetChar"/>
    <w:uiPriority w:val="29"/>
    <w:qFormat/>
    <w:rsid w:val="006C7B2B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/>
    </w:rPr>
  </w:style>
  <w:style w:type="character" w:customStyle="1" w:styleId="IdzetChar">
    <w:name w:val="Idézet Char"/>
    <w:basedOn w:val="Bekezdsalapbettpusa"/>
    <w:link w:val="Idzet"/>
    <w:uiPriority w:val="29"/>
    <w:rsid w:val="006C7B2B"/>
    <w:rPr>
      <w:rFonts w:eastAsiaTheme="minorEastAsia"/>
      <w:i/>
      <w:iCs/>
      <w:color w:val="000000" w:themeColor="text1"/>
      <w:sz w:val="22"/>
      <w:lang w:val="en-US"/>
    </w:rPr>
  </w:style>
  <w:style w:type="character" w:styleId="Kiemels2">
    <w:name w:val="Strong"/>
    <w:basedOn w:val="Bekezdsalapbettpusa"/>
    <w:uiPriority w:val="22"/>
    <w:qFormat/>
    <w:rsid w:val="006C7B2B"/>
    <w:rPr>
      <w:b/>
      <w:bCs/>
    </w:rPr>
  </w:style>
  <w:style w:type="character" w:styleId="Kiemels">
    <w:name w:val="Emphasis"/>
    <w:basedOn w:val="Bekezdsalapbettpusa"/>
    <w:uiPriority w:val="20"/>
    <w:qFormat/>
    <w:rsid w:val="006C7B2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C7B2B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  <w:lang w:val="en-US"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C7B2B"/>
    <w:rPr>
      <w:rFonts w:eastAsiaTheme="minorEastAsia"/>
      <w:b/>
      <w:bCs/>
      <w:i/>
      <w:iCs/>
      <w:color w:val="5B9BD5" w:themeColor="accent1"/>
      <w:sz w:val="22"/>
      <w:lang w:val="en-US"/>
    </w:rPr>
  </w:style>
  <w:style w:type="character" w:styleId="Finomkiemels">
    <w:name w:val="Subtle Emphasis"/>
    <w:basedOn w:val="Bekezdsalapbettpusa"/>
    <w:uiPriority w:val="19"/>
    <w:qFormat/>
    <w:rsid w:val="006C7B2B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qFormat/>
    <w:rsid w:val="006C7B2B"/>
    <w:rPr>
      <w:b/>
      <w:bCs/>
      <w:i/>
      <w:iCs/>
      <w:color w:val="5B9BD5" w:themeColor="accent1"/>
    </w:rPr>
  </w:style>
  <w:style w:type="character" w:styleId="Finomhivatkozs">
    <w:name w:val="Subtle Reference"/>
    <w:basedOn w:val="Bekezdsalapbettpusa"/>
    <w:uiPriority w:val="31"/>
    <w:qFormat/>
    <w:rsid w:val="006C7B2B"/>
    <w:rPr>
      <w:smallCaps/>
      <w:color w:val="ED7D31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6C7B2B"/>
    <w:rPr>
      <w:b/>
      <w:bCs/>
      <w:smallCaps/>
      <w:color w:val="ED7D31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6C7B2B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C7B2B"/>
    <w:pPr>
      <w:spacing w:before="480" w:line="276" w:lineRule="auto"/>
      <w:outlineLvl w:val="9"/>
    </w:pPr>
    <w:rPr>
      <w:b/>
      <w:bCs/>
      <w:sz w:val="28"/>
      <w:szCs w:val="28"/>
      <w:lang w:val="en-US" w:eastAsia="en-US"/>
    </w:rPr>
  </w:style>
  <w:style w:type="table" w:styleId="Vilgostnus">
    <w:name w:val="Light Shading"/>
    <w:basedOn w:val="Normltblzat"/>
    <w:uiPriority w:val="60"/>
    <w:rsid w:val="006C7B2B"/>
    <w:rPr>
      <w:rFonts w:eastAsiaTheme="minorEastAsia"/>
      <w:color w:val="000000" w:themeColor="text1" w:themeShade="BF"/>
      <w:sz w:val="22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rsid w:val="006C7B2B"/>
    <w:rPr>
      <w:rFonts w:eastAsiaTheme="minorEastAsia"/>
      <w:color w:val="2E74B5" w:themeColor="accent1" w:themeShade="BF"/>
      <w:sz w:val="22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rsid w:val="006C7B2B"/>
    <w:rPr>
      <w:rFonts w:eastAsiaTheme="minorEastAsia"/>
      <w:color w:val="C45911" w:themeColor="accent2" w:themeShade="BF"/>
      <w:sz w:val="22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rsid w:val="006C7B2B"/>
    <w:rPr>
      <w:rFonts w:eastAsiaTheme="minorEastAsia"/>
      <w:color w:val="7B7B7B" w:themeColor="accent3" w:themeShade="BF"/>
      <w:sz w:val="22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rsid w:val="006C7B2B"/>
    <w:rPr>
      <w:rFonts w:eastAsiaTheme="minorEastAsia"/>
      <w:color w:val="BF8F00" w:themeColor="accent4" w:themeShade="BF"/>
      <w:sz w:val="22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rsid w:val="006C7B2B"/>
    <w:rPr>
      <w:rFonts w:eastAsiaTheme="minorEastAsia"/>
      <w:color w:val="2F5496" w:themeColor="accent5" w:themeShade="BF"/>
      <w:sz w:val="22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rsid w:val="006C7B2B"/>
    <w:rPr>
      <w:rFonts w:eastAsiaTheme="minorEastAsia"/>
      <w:color w:val="538135" w:themeColor="accent6" w:themeShade="BF"/>
      <w:sz w:val="22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Vilgoslista">
    <w:name w:val="Light List"/>
    <w:basedOn w:val="Normltblzat"/>
    <w:uiPriority w:val="61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rcs">
    <w:name w:val="Light Grid"/>
    <w:basedOn w:val="Normltblzat"/>
    <w:uiPriority w:val="62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Kzepesrnykols1">
    <w:name w:val="Medium Shading 1"/>
    <w:basedOn w:val="Normltblzat"/>
    <w:uiPriority w:val="63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lista1">
    <w:name w:val="Medium List 1"/>
    <w:basedOn w:val="Normltblzat"/>
    <w:uiPriority w:val="65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cs1">
    <w:name w:val="Medium Grid 1"/>
    <w:basedOn w:val="Normltblzat"/>
    <w:uiPriority w:val="67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tlista">
    <w:name w:val="Dark List"/>
    <w:basedOn w:val="Normltblzat"/>
    <w:uiPriority w:val="70"/>
    <w:rsid w:val="006C7B2B"/>
    <w:rPr>
      <w:rFonts w:eastAsiaTheme="minorEastAsia"/>
      <w:color w:val="FFFFFF" w:themeColor="background1"/>
      <w:sz w:val="22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rsid w:val="006C7B2B"/>
    <w:rPr>
      <w:rFonts w:eastAsiaTheme="minorEastAsia"/>
      <w:color w:val="FFFFFF" w:themeColor="background1"/>
      <w:sz w:val="22"/>
      <w:lang w:val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rsid w:val="006C7B2B"/>
    <w:rPr>
      <w:rFonts w:eastAsiaTheme="minorEastAsia"/>
      <w:color w:val="FFFFFF" w:themeColor="background1"/>
      <w:sz w:val="22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rsid w:val="006C7B2B"/>
    <w:rPr>
      <w:rFonts w:eastAsiaTheme="minorEastAsia"/>
      <w:color w:val="FFFFFF" w:themeColor="background1"/>
      <w:sz w:val="22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rsid w:val="006C7B2B"/>
    <w:rPr>
      <w:rFonts w:eastAsiaTheme="minorEastAsia"/>
      <w:color w:val="FFFFFF" w:themeColor="background1"/>
      <w:sz w:val="22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rsid w:val="006C7B2B"/>
    <w:rPr>
      <w:rFonts w:eastAsiaTheme="minorEastAsia"/>
      <w:color w:val="FFFFFF" w:themeColor="background1"/>
      <w:sz w:val="22"/>
      <w:lang w:val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6C7B2B"/>
    <w:rPr>
      <w:rFonts w:eastAsiaTheme="minorEastAsia"/>
      <w:color w:val="FFFFFF" w:themeColor="background1"/>
      <w:sz w:val="22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znesrnykols">
    <w:name w:val="Colorful Shading"/>
    <w:basedOn w:val="Normltblzat"/>
    <w:uiPriority w:val="71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lista">
    <w:name w:val="Colorful List"/>
    <w:basedOn w:val="Normltblzat"/>
    <w:uiPriority w:val="72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znesrcs">
    <w:name w:val="Colorful Grid"/>
    <w:basedOn w:val="Normltblzat"/>
    <w:uiPriority w:val="73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2jellszn">
    <w:name w:val="Colorful Grid Accent 2"/>
    <w:basedOn w:val="Normltblzat"/>
    <w:uiPriority w:val="73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Default">
    <w:name w:val="Default"/>
    <w:rsid w:val="0007684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295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6769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6142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0480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007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9160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074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8167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076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3259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856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2010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821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6171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706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2688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600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7058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109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5546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47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7229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485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9625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607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8781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794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507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176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2087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5062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317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935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2011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969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524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232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650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782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3609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297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562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544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4334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563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21387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686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</w:divsChild>
    </w:div>
    <w:div w:id="4330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215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7673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056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530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603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763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575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914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413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6998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777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475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721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5182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131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4283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062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1472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086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5659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504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4733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385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20812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425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6047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78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2167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349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9976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046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0600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880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872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487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049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024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4617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6976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7626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210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508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310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260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4217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283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302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</w:divsChild>
    </w:div>
    <w:div w:id="520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975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613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959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245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963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8230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236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9966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868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2046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92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589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003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4095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282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85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461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7310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137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113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654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2322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949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2940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1506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3743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7763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788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165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5920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908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725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415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7894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717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8478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851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045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68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5274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894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883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119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2256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439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2464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361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</w:divsChild>
    </w:div>
    <w:div w:id="1153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24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single" w:sz="18" w:space="4" w:color="BFC3C8"/>
            <w:right w:val="none" w:sz="0" w:space="0" w:color="auto"/>
          </w:divBdr>
        </w:div>
      </w:divsChild>
    </w:div>
    <w:div w:id="1905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ekesport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ke@tekesport.h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25319-A422-4DDF-9E09-711A156C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KÉSZ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Gábor Bátor</cp:lastModifiedBy>
  <cp:revision>2</cp:revision>
  <cp:lastPrinted>2022-04-11T11:27:00Z</cp:lastPrinted>
  <dcterms:created xsi:type="dcterms:W3CDTF">2023-06-27T10:51:00Z</dcterms:created>
  <dcterms:modified xsi:type="dcterms:W3CDTF">2023-06-27T10:51:00Z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KÉSZ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