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6602C" w14:textId="32538A07" w:rsidR="00C52D69" w:rsidRPr="00B91AF2" w:rsidRDefault="00C52D69" w:rsidP="00C52D69">
      <w:pPr>
        <w:pStyle w:val="Cmsor2"/>
        <w:tabs>
          <w:tab w:val="left" w:pos="2268"/>
        </w:tabs>
        <w:jc w:val="center"/>
        <w:rPr>
          <w:i/>
          <w:sz w:val="36"/>
          <w:szCs w:val="26"/>
        </w:rPr>
      </w:pPr>
      <w:r w:rsidRPr="00B91AF2">
        <w:rPr>
          <w:i/>
          <w:noProof/>
          <w:sz w:val="32"/>
          <w:szCs w:val="32"/>
        </w:rPr>
        <w:drawing>
          <wp:anchor distT="0" distB="0" distL="0" distR="0" simplePos="0" relativeHeight="251654656" behindDoc="1" locked="0" layoutInCell="1" allowOverlap="1" wp14:anchorId="5D675477" wp14:editId="60203E4F">
            <wp:simplePos x="0" y="0"/>
            <wp:positionH relativeFrom="column">
              <wp:posOffset>-25400</wp:posOffset>
            </wp:positionH>
            <wp:positionV relativeFrom="paragraph">
              <wp:posOffset>137160</wp:posOffset>
            </wp:positionV>
            <wp:extent cx="1292400" cy="720000"/>
            <wp:effectExtent l="0" t="0" r="0" b="0"/>
            <wp:wrapNone/>
            <wp:docPr id="1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AF2">
        <w:rPr>
          <w:i/>
          <w:noProof/>
          <w:sz w:val="32"/>
          <w:szCs w:val="32"/>
        </w:rPr>
        <w:drawing>
          <wp:anchor distT="0" distB="0" distL="0" distR="0" simplePos="0" relativeHeight="251656704" behindDoc="1" locked="0" layoutInCell="1" allowOverlap="1" wp14:anchorId="500337D0" wp14:editId="2680FB9C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292400" cy="720000"/>
            <wp:effectExtent l="0" t="0" r="0" b="0"/>
            <wp:wrapNone/>
            <wp:docPr id="15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1AF2">
        <w:rPr>
          <w:i/>
          <w:sz w:val="32"/>
          <w:szCs w:val="32"/>
        </w:rPr>
        <w:t>MAGYAR BOWLING és TEKE SZÖVETSÉG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br/>
      </w:r>
      <w:r w:rsidRPr="00B91AF2">
        <w:rPr>
          <w:i/>
          <w:sz w:val="32"/>
          <w:szCs w:val="32"/>
        </w:rPr>
        <w:t>TEKE SZAKÁGI SZÖVETSÉG</w:t>
      </w:r>
    </w:p>
    <w:p w14:paraId="1AA43D72" w14:textId="77777777" w:rsidR="00C52D69" w:rsidRPr="00020A95" w:rsidRDefault="00C52D69" w:rsidP="00C52D69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Theme="minorHAnsi" w:hAnsiTheme="minorHAnsi" w:cstheme="minorBidi"/>
          <w:b/>
          <w:bCs/>
          <w:sz w:val="10"/>
          <w:szCs w:val="10"/>
        </w:rPr>
      </w:pPr>
    </w:p>
    <w:p w14:paraId="29D60081" w14:textId="3626876F" w:rsidR="00C52D69" w:rsidRDefault="00C52D69" w:rsidP="00C52D69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jc w:val="center"/>
        <w:rPr>
          <w:rFonts w:ascii="Calibri" w:hAnsi="Calibri" w:cs="Calibri"/>
          <w:sz w:val="22"/>
          <w:szCs w:val="22"/>
        </w:rPr>
      </w:pPr>
      <w:r w:rsidRPr="00020A95">
        <w:rPr>
          <w:i/>
        </w:rPr>
        <w:t>H-1146</w:t>
      </w:r>
      <w:r w:rsidR="00340287">
        <w:rPr>
          <w:i/>
        </w:rPr>
        <w:t>,</w:t>
      </w:r>
      <w:r w:rsidRPr="00020A95">
        <w:rPr>
          <w:i/>
        </w:rPr>
        <w:t xml:space="preserve"> Budapest, Istvánmezei út 1-3.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 2" w:eastAsia="Wingdings 2" w:hAnsi="Wingdings 2" w:cs="Wingdings 2"/>
          <w:sz w:val="22"/>
          <w:szCs w:val="22"/>
        </w:rPr>
        <w:t></w:t>
      </w:r>
      <w:proofErr w:type="gramStart"/>
      <w:r>
        <w:rPr>
          <w:rFonts w:ascii="Calibri" w:hAnsi="Calibri" w:cs="Calibri"/>
          <w:sz w:val="22"/>
          <w:szCs w:val="22"/>
        </w:rPr>
        <w:t xml:space="preserve">   </w:t>
      </w:r>
      <w:r w:rsidRPr="00020A95">
        <w:rPr>
          <w:rFonts w:ascii="Calibri" w:hAnsi="Calibri" w:cs="Calibri"/>
          <w:b/>
          <w:i/>
          <w:sz w:val="22"/>
          <w:szCs w:val="22"/>
        </w:rPr>
        <w:t>(</w:t>
      </w:r>
      <w:proofErr w:type="gramEnd"/>
      <w:r w:rsidRPr="00020A95">
        <w:rPr>
          <w:rFonts w:ascii="Calibri" w:hAnsi="Calibri" w:cs="Calibri"/>
          <w:b/>
          <w:i/>
          <w:sz w:val="22"/>
          <w:szCs w:val="22"/>
        </w:rPr>
        <w:t>36-1) 460</w:t>
      </w:r>
      <w:r w:rsidR="00340287">
        <w:rPr>
          <w:rFonts w:ascii="Calibri" w:hAnsi="Calibri" w:cs="Calibri"/>
          <w:b/>
          <w:i/>
          <w:sz w:val="22"/>
          <w:szCs w:val="22"/>
        </w:rPr>
        <w:t>-</w:t>
      </w:r>
      <w:r w:rsidRPr="00020A95">
        <w:rPr>
          <w:rFonts w:ascii="Calibri" w:hAnsi="Calibri" w:cs="Calibri"/>
          <w:b/>
          <w:i/>
          <w:sz w:val="22"/>
          <w:szCs w:val="22"/>
        </w:rPr>
        <w:t>68</w:t>
      </w:r>
      <w:r w:rsidR="00340287">
        <w:rPr>
          <w:rFonts w:ascii="Calibri" w:hAnsi="Calibri" w:cs="Calibri"/>
          <w:b/>
          <w:i/>
          <w:sz w:val="22"/>
          <w:szCs w:val="22"/>
        </w:rPr>
        <w:t>-</w:t>
      </w:r>
      <w:r w:rsidRPr="00020A95">
        <w:rPr>
          <w:rFonts w:ascii="Calibri" w:hAnsi="Calibri" w:cs="Calibri"/>
          <w:b/>
          <w:i/>
          <w:sz w:val="22"/>
          <w:szCs w:val="22"/>
        </w:rPr>
        <w:t>05</w:t>
      </w:r>
    </w:p>
    <w:p w14:paraId="11DE1049" w14:textId="77777777" w:rsidR="00C52D69" w:rsidRDefault="00C52D69" w:rsidP="00C52D69">
      <w:pPr>
        <w:tabs>
          <w:tab w:val="left" w:pos="2268"/>
          <w:tab w:val="left" w:pos="6237"/>
          <w:tab w:val="left" w:pos="6663"/>
        </w:tabs>
        <w:jc w:val="center"/>
        <w:rPr>
          <w:rFonts w:ascii="Wingdings 2" w:eastAsia="Wingdings 2" w:hAnsi="Wingdings 2" w:cs="Wingdings 2"/>
          <w:sz w:val="28"/>
          <w:szCs w:val="28"/>
        </w:rPr>
      </w:pPr>
      <w:r w:rsidRPr="00B91AF2">
        <w:rPr>
          <w:i/>
        </w:rPr>
        <w:t xml:space="preserve">Adószám: </w:t>
      </w:r>
      <w:proofErr w:type="gramStart"/>
      <w:r w:rsidRPr="00F2396C">
        <w:rPr>
          <w:b/>
          <w:i/>
        </w:rPr>
        <w:t>18170366  -</w:t>
      </w:r>
      <w:proofErr w:type="gramEnd"/>
      <w:r>
        <w:rPr>
          <w:b/>
          <w:i/>
        </w:rPr>
        <w:t xml:space="preserve"> </w:t>
      </w:r>
      <w:r w:rsidRPr="00F2396C">
        <w:rPr>
          <w:b/>
          <w:i/>
        </w:rPr>
        <w:t xml:space="preserve">2 </w:t>
      </w:r>
      <w:r>
        <w:rPr>
          <w:b/>
          <w:i/>
        </w:rPr>
        <w:t>–</w:t>
      </w:r>
      <w:r w:rsidRPr="00F2396C">
        <w:rPr>
          <w:b/>
          <w:i/>
        </w:rPr>
        <w:t xml:space="preserve"> 42</w:t>
      </w:r>
      <w:r>
        <w:rPr>
          <w:rFonts w:ascii="Calibri" w:hAnsi="Calibri" w:cs="Calibri"/>
        </w:rPr>
        <w:t xml:space="preserve"> </w:t>
      </w:r>
      <w:r>
        <w:rPr>
          <w:rFonts w:ascii="Wingdings" w:hAnsi="Wingdings" w:cs="Wingdings"/>
          <w:sz w:val="20"/>
          <w:szCs w:val="20"/>
        </w:rPr>
        <w:t></w:t>
      </w:r>
      <w:r>
        <w:rPr>
          <w:rFonts w:ascii="Calibri" w:hAnsi="Calibri" w:cs="Calibri"/>
          <w:color w:val="000000"/>
        </w:rPr>
        <w:t xml:space="preserve"> </w:t>
      </w:r>
      <w:hyperlink r:id="rId9">
        <w:r>
          <w:rPr>
            <w:rStyle w:val="Internet-hivatkozs"/>
            <w:rFonts w:ascii="Calibri" w:hAnsi="Calibri" w:cs="Calibri"/>
          </w:rPr>
          <w:t>teke@tekesport.hu</w:t>
        </w:r>
      </w:hyperlink>
    </w:p>
    <w:p w14:paraId="0F237592" w14:textId="77777777" w:rsidR="00C52D69" w:rsidRDefault="00C52D69" w:rsidP="00C52D69">
      <w:pPr>
        <w:tabs>
          <w:tab w:val="left" w:pos="2268"/>
          <w:tab w:val="left" w:pos="6237"/>
          <w:tab w:val="left" w:pos="6663"/>
        </w:tabs>
        <w:jc w:val="center"/>
      </w:pPr>
      <w:r w:rsidRPr="00B91AF2">
        <w:rPr>
          <w:i/>
          <w:color w:val="000000"/>
        </w:rPr>
        <w:t xml:space="preserve">Bankszámlaszám: </w:t>
      </w:r>
      <w:r w:rsidRPr="00F2396C">
        <w:rPr>
          <w:b/>
          <w:i/>
          <w:color w:val="000000"/>
        </w:rPr>
        <w:t>11714006 - 20422347</w:t>
      </w:r>
      <w:r>
        <w:rPr>
          <w:rFonts w:ascii="Calibri" w:hAnsi="Calibri" w:cs="Calibri"/>
          <w:color w:val="000000"/>
        </w:rPr>
        <w:t xml:space="preserve"> </w:t>
      </w:r>
      <w:r>
        <w:sym w:font="Webdings" w:char="F0FE"/>
      </w:r>
      <w:r>
        <w:t xml:space="preserve">   </w:t>
      </w:r>
      <w:hyperlink r:id="rId10">
        <w:r>
          <w:rPr>
            <w:rStyle w:val="Internet-hivatkozs"/>
            <w:rFonts w:ascii="Calibri" w:hAnsi="Calibri" w:cs="Calibri"/>
          </w:rPr>
          <w:t>www.tekesport.hu</w:t>
        </w:r>
      </w:hyperlink>
    </w:p>
    <w:p w14:paraId="5E622C97" w14:textId="77777777" w:rsidR="00C52D69" w:rsidRDefault="00C52D69" w:rsidP="00C52D69">
      <w:pPr>
        <w:jc w:val="center"/>
        <w:rPr>
          <w:rFonts w:asciiTheme="minorHAnsi" w:hAnsiTheme="minorHAnsi" w:cstheme="minorBidi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41495E" wp14:editId="0CA86FBF">
                <wp:simplePos x="0" y="0"/>
                <wp:positionH relativeFrom="column">
                  <wp:posOffset>-64770</wp:posOffset>
                </wp:positionH>
                <wp:positionV relativeFrom="paragraph">
                  <wp:posOffset>38735</wp:posOffset>
                </wp:positionV>
                <wp:extent cx="6838950" cy="28575"/>
                <wp:effectExtent l="0" t="0" r="19050" b="28575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2857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A5365" id="Egyenes összekötő 2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3.05pt" to="53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" strokecolor="#5b9bd5 [3204]" strokeweight="2pt">
                <v:stroke joinstyle="miter"/>
              </v:line>
            </w:pict>
          </mc:Fallback>
        </mc:AlternateContent>
      </w:r>
    </w:p>
    <w:p w14:paraId="775592CA" w14:textId="028413D2" w:rsidR="00C52D69" w:rsidRPr="003F05FF" w:rsidRDefault="00C52D69" w:rsidP="00C52D69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 w:rsidRPr="003F05FF">
        <w:rPr>
          <w:rFonts w:ascii="Algerian" w:hAnsi="Algerian" w:cstheme="minorBidi"/>
          <w:i/>
          <w:sz w:val="44"/>
          <w:szCs w:val="44"/>
        </w:rPr>
        <w:t>NEVEZÉSI LAP</w:t>
      </w:r>
    </w:p>
    <w:p w14:paraId="28ED4BD7" w14:textId="1ACEBC67" w:rsidR="00C52D69" w:rsidRPr="003F05FF" w:rsidRDefault="00C52D69" w:rsidP="00C52D69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>
        <w:rPr>
          <w:rFonts w:ascii="Algerian" w:hAnsi="Algerian" w:cstheme="minorBidi"/>
          <w:i/>
          <w:sz w:val="44"/>
          <w:szCs w:val="44"/>
        </w:rPr>
        <w:t>A MATESZ ÁLTAL KIÍRT 202</w:t>
      </w:r>
      <w:r w:rsidR="00022CC5">
        <w:rPr>
          <w:rFonts w:ascii="Algerian" w:hAnsi="Algerian" w:cstheme="minorBidi"/>
          <w:i/>
          <w:sz w:val="44"/>
          <w:szCs w:val="44"/>
        </w:rPr>
        <w:t>4</w:t>
      </w:r>
      <w:r>
        <w:rPr>
          <w:rFonts w:ascii="Algerian" w:hAnsi="Algerian" w:cstheme="minorBidi"/>
          <w:i/>
          <w:sz w:val="44"/>
          <w:szCs w:val="44"/>
        </w:rPr>
        <w:t xml:space="preserve"> </w:t>
      </w:r>
      <w:r w:rsidR="00C0430A">
        <w:rPr>
          <w:rFonts w:ascii="Algerian" w:hAnsi="Algerian" w:cstheme="minorBidi"/>
          <w:i/>
          <w:sz w:val="44"/>
          <w:szCs w:val="44"/>
        </w:rPr>
        <w:t>-</w:t>
      </w:r>
      <w:r>
        <w:rPr>
          <w:rFonts w:ascii="Algerian" w:hAnsi="Algerian" w:cstheme="minorBidi"/>
          <w:i/>
          <w:sz w:val="44"/>
          <w:szCs w:val="44"/>
        </w:rPr>
        <w:t xml:space="preserve"> 202</w:t>
      </w:r>
      <w:r w:rsidR="00022CC5">
        <w:rPr>
          <w:rFonts w:ascii="Algerian" w:hAnsi="Algerian" w:cstheme="minorBidi"/>
          <w:i/>
          <w:sz w:val="44"/>
          <w:szCs w:val="44"/>
        </w:rPr>
        <w:t>5</w:t>
      </w:r>
      <w:r w:rsidRPr="003F05FF">
        <w:rPr>
          <w:rFonts w:ascii="Algerian" w:hAnsi="Algerian" w:cstheme="minorBidi"/>
          <w:i/>
          <w:sz w:val="44"/>
          <w:szCs w:val="44"/>
        </w:rPr>
        <w:t>. ÉVI NEMZETI</w:t>
      </w:r>
    </w:p>
    <w:p w14:paraId="328345B5" w14:textId="77777777" w:rsidR="00C52D69" w:rsidRDefault="00C52D69" w:rsidP="00C52D69">
      <w:pPr>
        <w:spacing w:line="360" w:lineRule="auto"/>
        <w:jc w:val="center"/>
        <w:rPr>
          <w:rFonts w:ascii="Algerian" w:hAnsi="Algerian" w:cstheme="minorBidi"/>
          <w:i/>
          <w:sz w:val="44"/>
          <w:szCs w:val="44"/>
        </w:rPr>
      </w:pPr>
      <w:r w:rsidRPr="003F05FF">
        <w:rPr>
          <w:rFonts w:ascii="Algerian" w:hAnsi="Algerian" w:cstheme="minorBidi"/>
          <w:i/>
          <w:sz w:val="44"/>
          <w:szCs w:val="44"/>
        </w:rPr>
        <w:t>CSAPATBAJNOKSÁGOKRA</w:t>
      </w:r>
    </w:p>
    <w:p w14:paraId="7115F8FB" w14:textId="3C9E471D" w:rsidR="00C52D69" w:rsidRDefault="00C52D69" w:rsidP="00C52D69">
      <w:pPr>
        <w:spacing w:line="360" w:lineRule="auto"/>
        <w:jc w:val="center"/>
        <w:rPr>
          <w:i/>
          <w:sz w:val="28"/>
          <w:szCs w:val="28"/>
        </w:rPr>
      </w:pPr>
      <w:r w:rsidRPr="003F05FF">
        <w:rPr>
          <w:i/>
          <w:sz w:val="28"/>
          <w:szCs w:val="28"/>
        </w:rPr>
        <w:t xml:space="preserve">Alulírottak, </w:t>
      </w:r>
      <w:r>
        <w:rPr>
          <w:i/>
          <w:sz w:val="28"/>
          <w:szCs w:val="28"/>
        </w:rPr>
        <w:t>benevezünk a 202</w:t>
      </w:r>
      <w:r w:rsidR="00022CC5">
        <w:rPr>
          <w:i/>
          <w:sz w:val="28"/>
          <w:szCs w:val="28"/>
        </w:rPr>
        <w:t>4</w:t>
      </w:r>
      <w:r w:rsidR="00C0430A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202</w:t>
      </w:r>
      <w:r w:rsidR="00022CC5">
        <w:rPr>
          <w:i/>
          <w:sz w:val="28"/>
          <w:szCs w:val="28"/>
        </w:rPr>
        <w:t>5</w:t>
      </w:r>
      <w:r w:rsidRPr="003F05FF">
        <w:rPr>
          <w:i/>
          <w:sz w:val="28"/>
          <w:szCs w:val="28"/>
        </w:rPr>
        <w:t xml:space="preserve">. </w:t>
      </w:r>
      <w:r w:rsidR="00C0430A">
        <w:rPr>
          <w:i/>
          <w:sz w:val="28"/>
          <w:szCs w:val="28"/>
        </w:rPr>
        <w:t>é</w:t>
      </w:r>
      <w:r w:rsidRPr="003F05FF">
        <w:rPr>
          <w:i/>
          <w:sz w:val="28"/>
          <w:szCs w:val="28"/>
        </w:rPr>
        <w:t>vi Nemzeti Csapatbajnokságra.</w:t>
      </w: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8221"/>
      </w:tblGrid>
      <w:tr w:rsidR="00C52D69" w:rsidRPr="005802A0" w14:paraId="181F70DE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DB948" w14:textId="77777777" w:rsidR="00C52D69" w:rsidRPr="000A1A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 w:rsidRPr="000A1AA0">
              <w:rPr>
                <w:b/>
                <w:i/>
                <w:sz w:val="20"/>
                <w:szCs w:val="20"/>
              </w:rPr>
              <w:t>Sportegyesület neve: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9E1FE" w14:textId="77777777" w:rsidR="00C52D69" w:rsidRPr="008E6B90" w:rsidRDefault="00C52D69" w:rsidP="008957DE">
            <w:pPr>
              <w:rPr>
                <w:rFonts w:ascii="Courier New" w:hAnsi="Courier New" w:cs="Courier New"/>
                <w:i/>
                <w:color w:val="00B0F0"/>
                <w:sz w:val="32"/>
                <w:szCs w:val="32"/>
              </w:rPr>
            </w:pPr>
          </w:p>
        </w:tc>
      </w:tr>
      <w:tr w:rsidR="00C52D69" w:rsidRPr="005802A0" w14:paraId="4E6E545D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9B2D8" w14:textId="77777777" w:rsidR="00C52D69" w:rsidRPr="000A1A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Bajnokságban szereplő csapatnév: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EB2CF" w14:textId="77777777" w:rsidR="00C52D69" w:rsidRPr="008E6B90" w:rsidRDefault="00C52D69" w:rsidP="008957DE">
            <w:pPr>
              <w:jc w:val="center"/>
              <w:rPr>
                <w:rFonts w:ascii="Courier New" w:hAnsi="Courier New" w:cs="Courier New"/>
                <w:i/>
                <w:color w:val="00B0F0"/>
                <w:sz w:val="32"/>
                <w:szCs w:val="32"/>
              </w:rPr>
            </w:pPr>
          </w:p>
        </w:tc>
      </w:tr>
      <w:tr w:rsidR="00C52D69" w:rsidRPr="005802A0" w14:paraId="044B8934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75138" w14:textId="77777777" w:rsidR="00C52D69" w:rsidRPr="005802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Sportegyesület címe: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3BE97" w14:textId="77777777" w:rsidR="00C52D69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  <w:p w14:paraId="16137A67" w14:textId="77777777" w:rsidR="00C52D69" w:rsidRPr="001C09C3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C52D69" w:rsidRPr="005802A0" w14:paraId="095ADDA8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B43D0" w14:textId="77777777" w:rsidR="00C52D69" w:rsidRPr="005802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Telefonszáma: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57E0B" w14:textId="77777777" w:rsidR="00C52D69" w:rsidRDefault="00C52D69" w:rsidP="008957DE">
            <w:pPr>
              <w:rPr>
                <w:i/>
                <w:sz w:val="20"/>
                <w:szCs w:val="20"/>
              </w:rPr>
            </w:pPr>
          </w:p>
          <w:p w14:paraId="71815305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6ED85148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62CCD" w14:textId="77777777" w:rsidR="00C52D69" w:rsidRPr="005802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Tekepálya címe: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1AC35" w14:textId="77777777" w:rsidR="00C52D69" w:rsidRPr="001C09C3" w:rsidRDefault="00C52D69" w:rsidP="008957DE">
            <w:pPr>
              <w:jc w:val="center"/>
              <w:rPr>
                <w:rFonts w:ascii="Courier New" w:hAnsi="Courier New" w:cs="Courier New"/>
                <w:i/>
                <w:sz w:val="36"/>
                <w:szCs w:val="36"/>
              </w:rPr>
            </w:pPr>
          </w:p>
        </w:tc>
      </w:tr>
      <w:tr w:rsidR="00C52D69" w:rsidRPr="005802A0" w14:paraId="34831F21" w14:textId="77777777" w:rsidTr="008957DE">
        <w:trPr>
          <w:trHeight w:val="851"/>
          <w:tblCellSpacing w:w="15" w:type="dxa"/>
        </w:trPr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323CD" w14:textId="77777777" w:rsidR="00C52D69" w:rsidRPr="005802A0" w:rsidRDefault="00C52D69" w:rsidP="00895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Tekepálya telefonszáma:</w:t>
            </w:r>
          </w:p>
        </w:tc>
        <w:tc>
          <w:tcPr>
            <w:tcW w:w="3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15800" w14:textId="77777777" w:rsidR="00C52D69" w:rsidRDefault="00C52D69" w:rsidP="008957DE">
            <w:pPr>
              <w:rPr>
                <w:i/>
                <w:sz w:val="20"/>
                <w:szCs w:val="20"/>
              </w:rPr>
            </w:pPr>
          </w:p>
          <w:p w14:paraId="7149BA75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3BC74D47" w14:textId="4EC9AF55" w:rsidR="00C52D69" w:rsidRDefault="00C52D69" w:rsidP="00022CC5">
      <w:pPr>
        <w:spacing w:line="360" w:lineRule="auto"/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Mely bajnoki osztályra nevezi csapatát? – A megfelelőt kérjük „</w:t>
      </w:r>
      <w:proofErr w:type="gramStart"/>
      <w:r>
        <w:rPr>
          <w:i/>
          <w:sz w:val="28"/>
          <w:szCs w:val="28"/>
        </w:rPr>
        <w:t>X„</w:t>
      </w:r>
      <w:proofErr w:type="gramEnd"/>
      <w:r>
        <w:rPr>
          <w:i/>
          <w:sz w:val="28"/>
          <w:szCs w:val="28"/>
        </w:rPr>
        <w:t>-el jelölni!</w:t>
      </w:r>
    </w:p>
    <w:p w14:paraId="67EC78E1" w14:textId="77777777" w:rsidR="00C52D69" w:rsidRDefault="00C52D69" w:rsidP="00C52D6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(A nevezés csak osztályra történik, a csoportbeosztást a Versenybizottság készíti!)</w:t>
      </w:r>
    </w:p>
    <w:tbl>
      <w:tblPr>
        <w:tblW w:w="5000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6"/>
        <w:gridCol w:w="1220"/>
      </w:tblGrid>
      <w:tr w:rsidR="00C52D69" w:rsidRPr="005802A0" w14:paraId="5CF182EC" w14:textId="77777777" w:rsidTr="008957DE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632A4" w14:textId="77777777" w:rsidR="00C52D69" w:rsidRPr="00D24F17" w:rsidRDefault="00C52D69" w:rsidP="008957DE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SZUPERLIGA NŐI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1B4CB" w14:textId="77777777" w:rsidR="00C52D69" w:rsidRPr="005802A0" w:rsidRDefault="00C52D69" w:rsidP="008957DE">
            <w:pPr>
              <w:rPr>
                <w:i/>
                <w:sz w:val="20"/>
                <w:szCs w:val="20"/>
              </w:rPr>
            </w:pPr>
          </w:p>
        </w:tc>
      </w:tr>
      <w:tr w:rsidR="00022CC5" w:rsidRPr="005802A0" w14:paraId="43085C0D" w14:textId="77777777" w:rsidTr="008957DE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7F8FB" w14:textId="2A583FC0" w:rsidR="00022CC5" w:rsidRPr="00D24F17" w:rsidRDefault="00022CC5" w:rsidP="008957DE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 xml:space="preserve">NB I </w:t>
            </w:r>
            <w:r>
              <w:rPr>
                <w:b/>
                <w:i/>
                <w:sz w:val="28"/>
                <w:szCs w:val="28"/>
              </w:rPr>
              <w:t>NŐI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7850F" w14:textId="77777777" w:rsidR="00022CC5" w:rsidRPr="005802A0" w:rsidRDefault="00022CC5" w:rsidP="008957DE">
            <w:pPr>
              <w:rPr>
                <w:i/>
                <w:sz w:val="20"/>
                <w:szCs w:val="20"/>
              </w:rPr>
            </w:pPr>
          </w:p>
        </w:tc>
      </w:tr>
      <w:tr w:rsidR="00C52D69" w:rsidRPr="005802A0" w14:paraId="1C3312E8" w14:textId="77777777" w:rsidTr="008957DE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873E6" w14:textId="77777777" w:rsidR="00C52D69" w:rsidRPr="00D24F17" w:rsidRDefault="00C52D69" w:rsidP="008957DE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SZUPERLIGA FÉRFI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30210" w14:textId="77777777" w:rsidR="00C52D69" w:rsidRPr="001C09C3" w:rsidRDefault="00C52D69" w:rsidP="008957DE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</w:tr>
      <w:tr w:rsidR="00C52D69" w:rsidRPr="005802A0" w14:paraId="26512859" w14:textId="77777777" w:rsidTr="008957DE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901C1" w14:textId="1692637F" w:rsidR="00C52D69" w:rsidRPr="00D24F17" w:rsidRDefault="00C52D69" w:rsidP="008957DE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NB I FÉRFI ÉS IFJÚSÁGI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54126" w14:textId="77777777" w:rsidR="00C52D69" w:rsidRPr="005802A0" w:rsidRDefault="00C52D69" w:rsidP="008957D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52D69" w:rsidRPr="005802A0" w14:paraId="082C0FBF" w14:textId="77777777" w:rsidTr="008957DE">
        <w:trPr>
          <w:trHeight w:val="567"/>
          <w:tblCellSpacing w:w="15" w:type="dxa"/>
        </w:trPr>
        <w:tc>
          <w:tcPr>
            <w:tcW w:w="4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59422" w14:textId="77777777" w:rsidR="00C52D69" w:rsidRPr="00013256" w:rsidRDefault="00C52D69" w:rsidP="008957DE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29909FDD" w14:textId="08FFC234" w:rsidR="00C52D69" w:rsidRDefault="00C52D69" w:rsidP="008957DE">
            <w:pPr>
              <w:jc w:val="center"/>
              <w:rPr>
                <w:b/>
                <w:i/>
                <w:sz w:val="28"/>
                <w:szCs w:val="28"/>
              </w:rPr>
            </w:pPr>
            <w:r w:rsidRPr="00D24F17">
              <w:rPr>
                <w:b/>
                <w:i/>
                <w:sz w:val="28"/>
                <w:szCs w:val="28"/>
              </w:rPr>
              <w:t>NB II FÉRFI</w:t>
            </w:r>
          </w:p>
          <w:p w14:paraId="2C51AE03" w14:textId="77777777" w:rsidR="00C52D69" w:rsidRDefault="00C52D69" w:rsidP="008957DE">
            <w:pPr>
              <w:jc w:val="center"/>
              <w:rPr>
                <w:b/>
                <w:i/>
                <w:sz w:val="10"/>
                <w:szCs w:val="10"/>
              </w:rPr>
            </w:pPr>
          </w:p>
          <w:p w14:paraId="548D82EE" w14:textId="77777777" w:rsidR="00C52D69" w:rsidRPr="00013256" w:rsidRDefault="00C52D69" w:rsidP="008957DE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4B622" w14:textId="77777777" w:rsidR="00C52D69" w:rsidRPr="005802A0" w:rsidRDefault="00C52D69" w:rsidP="008957DE">
            <w:pPr>
              <w:rPr>
                <w:i/>
                <w:sz w:val="20"/>
                <w:szCs w:val="20"/>
              </w:rPr>
            </w:pPr>
          </w:p>
        </w:tc>
      </w:tr>
    </w:tbl>
    <w:p w14:paraId="1D64BA40" w14:textId="77777777" w:rsidR="00C52D69" w:rsidRPr="00481215" w:rsidRDefault="00C52D69" w:rsidP="00C52D69">
      <w:pPr>
        <w:spacing w:line="360" w:lineRule="auto"/>
        <w:rPr>
          <w:i/>
          <w:sz w:val="2"/>
          <w:szCs w:val="2"/>
        </w:rPr>
      </w:pPr>
    </w:p>
    <w:p w14:paraId="5D8C6E39" w14:textId="77777777" w:rsidR="00FE3DDA" w:rsidRDefault="00FE3DDA" w:rsidP="00C52D69">
      <w:pPr>
        <w:spacing w:line="360" w:lineRule="auto"/>
        <w:jc w:val="both"/>
        <w:rPr>
          <w:b/>
          <w:bCs/>
          <w:i/>
          <w:u w:val="single"/>
        </w:rPr>
      </w:pPr>
    </w:p>
    <w:p w14:paraId="4C1E4B81" w14:textId="25843FB3" w:rsidR="00C52D69" w:rsidRPr="00A6130C" w:rsidRDefault="00C52D69" w:rsidP="00C52D69">
      <w:pPr>
        <w:spacing w:line="360" w:lineRule="auto"/>
        <w:jc w:val="both"/>
        <w:rPr>
          <w:b/>
          <w:bCs/>
          <w:i/>
          <w:u w:val="single"/>
        </w:rPr>
      </w:pPr>
      <w:r w:rsidRPr="00A6130C">
        <w:rPr>
          <w:b/>
          <w:bCs/>
          <w:i/>
          <w:u w:val="single"/>
        </w:rPr>
        <w:lastRenderedPageBreak/>
        <w:t xml:space="preserve">Nevezés módja: </w:t>
      </w:r>
    </w:p>
    <w:p w14:paraId="4858526C" w14:textId="6601C561" w:rsidR="008350A2" w:rsidRDefault="00C52D69" w:rsidP="008350A2">
      <w:pPr>
        <w:spacing w:line="360" w:lineRule="auto"/>
        <w:jc w:val="both"/>
        <w:rPr>
          <w:rFonts w:eastAsia="Calibri"/>
          <w:i/>
        </w:rPr>
      </w:pPr>
      <w:r w:rsidRPr="00474131">
        <w:rPr>
          <w:i/>
        </w:rPr>
        <w:t xml:space="preserve">- </w:t>
      </w:r>
      <w:r w:rsidR="00474131" w:rsidRPr="00474131">
        <w:rPr>
          <w:rFonts w:eastAsia="Calibri"/>
          <w:i/>
        </w:rPr>
        <w:t>Nevezni a MATESZ honlapján (</w:t>
      </w:r>
      <w:hyperlink r:id="rId11" w:history="1">
        <w:r w:rsidR="00474131" w:rsidRPr="00474131">
          <w:rPr>
            <w:rStyle w:val="Hiperhivatkozs"/>
            <w:rFonts w:eastAsia="Calibri"/>
            <w:i/>
          </w:rPr>
          <w:t>www.tekesport.hu</w:t>
        </w:r>
      </w:hyperlink>
      <w:r w:rsidR="00474131" w:rsidRPr="00474131">
        <w:rPr>
          <w:rFonts w:eastAsia="Calibri"/>
          <w:i/>
        </w:rPr>
        <w:t xml:space="preserve">) elérhető elektronikus rendszeren </w:t>
      </w:r>
      <w:r w:rsidR="00474131" w:rsidRPr="00474131">
        <w:rPr>
          <w:rFonts w:eastAsia="Calibri"/>
          <w:b/>
          <w:bCs/>
          <w:i/>
        </w:rPr>
        <w:t>(https://nevezes.csaka9.hu/login)</w:t>
      </w:r>
      <w:r w:rsidR="00474131" w:rsidRPr="00474131">
        <w:rPr>
          <w:rFonts w:eastAsia="Calibri"/>
          <w:i/>
        </w:rPr>
        <w:t xml:space="preserve"> keresztül lehet</w:t>
      </w:r>
      <w:r w:rsidR="00474131">
        <w:rPr>
          <w:rFonts w:eastAsia="Calibri"/>
          <w:i/>
        </w:rPr>
        <w:t xml:space="preserve">! A jelen nevezési lapot aláírva, </w:t>
      </w:r>
      <w:r w:rsidR="00C0430A">
        <w:rPr>
          <w:rFonts w:eastAsia="Calibri"/>
          <w:i/>
        </w:rPr>
        <w:t>le</w:t>
      </w:r>
      <w:r w:rsidR="00474131">
        <w:rPr>
          <w:rFonts w:eastAsia="Calibri"/>
          <w:i/>
        </w:rPr>
        <w:t>bélyegezve mellékletként szükséges csatolni a re</w:t>
      </w:r>
      <w:r w:rsidR="00AA5C5A">
        <w:rPr>
          <w:rFonts w:eastAsia="Calibri"/>
          <w:i/>
        </w:rPr>
        <w:t>nd</w:t>
      </w:r>
      <w:r w:rsidR="00474131">
        <w:rPr>
          <w:rFonts w:eastAsia="Calibri"/>
          <w:i/>
        </w:rPr>
        <w:t>szerbe.</w:t>
      </w:r>
    </w:p>
    <w:p w14:paraId="7B92A650" w14:textId="2CB8CB34" w:rsidR="008350A2" w:rsidRPr="008350A2" w:rsidRDefault="008350A2" w:rsidP="008350A2">
      <w:pPr>
        <w:spacing w:line="360" w:lineRule="auto"/>
        <w:jc w:val="both"/>
        <w:rPr>
          <w:rFonts w:eastAsia="Calibri"/>
          <w:b/>
          <w:bCs/>
          <w:i/>
        </w:rPr>
      </w:pPr>
      <w:r w:rsidRPr="008350A2">
        <w:rPr>
          <w:rFonts w:eastAsia="Calibri"/>
          <w:b/>
          <w:bCs/>
          <w:i/>
          <w:color w:val="000000"/>
        </w:rPr>
        <w:t>A nevezés beérkezésének határideje:</w:t>
      </w:r>
    </w:p>
    <w:p w14:paraId="46C95C20" w14:textId="4CB0E6A9" w:rsidR="008350A2" w:rsidRPr="008350A2" w:rsidRDefault="00C52D69" w:rsidP="00FF41F6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202</w:t>
      </w:r>
      <w:r w:rsidR="007471DD">
        <w:rPr>
          <w:b/>
          <w:i/>
          <w:color w:val="FF0000"/>
          <w:sz w:val="32"/>
          <w:szCs w:val="32"/>
        </w:rPr>
        <w:t>4</w:t>
      </w:r>
      <w:r>
        <w:rPr>
          <w:b/>
          <w:i/>
          <w:color w:val="FF0000"/>
          <w:sz w:val="32"/>
          <w:szCs w:val="32"/>
        </w:rPr>
        <w:t xml:space="preserve">. JÚLIUS </w:t>
      </w:r>
      <w:r w:rsidR="007471DD">
        <w:rPr>
          <w:b/>
          <w:i/>
          <w:color w:val="FF0000"/>
          <w:sz w:val="32"/>
          <w:szCs w:val="32"/>
        </w:rPr>
        <w:t>05</w:t>
      </w:r>
      <w:r>
        <w:rPr>
          <w:b/>
          <w:i/>
          <w:color w:val="FF0000"/>
          <w:sz w:val="32"/>
          <w:szCs w:val="32"/>
        </w:rPr>
        <w:t>. PÉNTEK 10:00 ÓRA</w:t>
      </w:r>
    </w:p>
    <w:p w14:paraId="03201316" w14:textId="77777777" w:rsidR="00C0430A" w:rsidRDefault="00C52D69" w:rsidP="00C0430A">
      <w:pPr>
        <w:spacing w:line="360" w:lineRule="auto"/>
        <w:rPr>
          <w:bCs/>
          <w:iCs/>
          <w:color w:val="007BB8"/>
        </w:rPr>
      </w:pPr>
      <w:r w:rsidRPr="001E6906">
        <w:rPr>
          <w:b/>
          <w:i/>
          <w:u w:val="single"/>
        </w:rPr>
        <w:t>A nevezéshez csatolni kell</w:t>
      </w:r>
      <w:r w:rsidRPr="00961D7D">
        <w:rPr>
          <w:bCs/>
          <w:iCs/>
          <w:color w:val="007BB8"/>
        </w:rPr>
        <w:t>:</w:t>
      </w:r>
      <w:r w:rsidR="00961D7D" w:rsidRPr="00961D7D">
        <w:rPr>
          <w:bCs/>
          <w:iCs/>
          <w:color w:val="007BB8"/>
        </w:rPr>
        <w:t xml:space="preserve"> </w:t>
      </w:r>
    </w:p>
    <w:p w14:paraId="7E46E95F" w14:textId="11239942" w:rsidR="00961D7D" w:rsidRPr="00DD42EB" w:rsidRDefault="00C0430A" w:rsidP="00565DA4">
      <w:pPr>
        <w:spacing w:line="360" w:lineRule="auto"/>
        <w:rPr>
          <w:i/>
        </w:rPr>
      </w:pPr>
      <w:r w:rsidRPr="00DD42EB">
        <w:rPr>
          <w:i/>
          <w:u w:val="single"/>
        </w:rPr>
        <w:t>Egyesületek online nevezésekor:</w:t>
      </w:r>
    </w:p>
    <w:p w14:paraId="16E38A61" w14:textId="4977101B" w:rsidR="00961D7D" w:rsidRPr="00DD42EB" w:rsidRDefault="00C0430A" w:rsidP="00C0430A">
      <w:pPr>
        <w:pStyle w:val="Listaszerbekezds"/>
        <w:numPr>
          <w:ilvl w:val="0"/>
          <w:numId w:val="13"/>
        </w:numPr>
        <w:spacing w:line="360" w:lineRule="auto"/>
        <w:rPr>
          <w:i/>
        </w:rPr>
      </w:pPr>
      <w:r w:rsidRPr="00DD42EB">
        <w:rPr>
          <w:i/>
        </w:rPr>
        <w:t xml:space="preserve"> </w:t>
      </w:r>
      <w:r w:rsidR="00C52D69" w:rsidRPr="00DD42EB">
        <w:rPr>
          <w:i/>
        </w:rPr>
        <w:t>az egyesület NAV ”0” igazolás</w:t>
      </w:r>
      <w:r w:rsidRPr="00DD42EB">
        <w:rPr>
          <w:i/>
        </w:rPr>
        <w:t>a</w:t>
      </w:r>
      <w:r w:rsidR="00E378CE">
        <w:rPr>
          <w:i/>
        </w:rPr>
        <w:t>,</w:t>
      </w:r>
    </w:p>
    <w:p w14:paraId="65F6B005" w14:textId="77B1CB13" w:rsidR="00C0430A" w:rsidRPr="00DD42EB" w:rsidRDefault="00C0430A" w:rsidP="00C0430A">
      <w:pPr>
        <w:pStyle w:val="Listaszerbekezds"/>
        <w:numPr>
          <w:ilvl w:val="0"/>
          <w:numId w:val="13"/>
        </w:numPr>
        <w:spacing w:line="360" w:lineRule="auto"/>
        <w:rPr>
          <w:i/>
        </w:rPr>
      </w:pPr>
      <w:r w:rsidRPr="00DD42EB">
        <w:rPr>
          <w:rFonts w:eastAsia="Calibri"/>
          <w:i/>
        </w:rPr>
        <w:t xml:space="preserve">jelen nevezési lapot </w:t>
      </w:r>
      <w:r w:rsidR="00340287" w:rsidRPr="00DD42EB">
        <w:rPr>
          <w:rFonts w:eastAsia="Calibri"/>
          <w:i/>
        </w:rPr>
        <w:t xml:space="preserve">kitöltve, </w:t>
      </w:r>
      <w:r w:rsidRPr="00DD42EB">
        <w:rPr>
          <w:rFonts w:eastAsia="Calibri"/>
          <w:i/>
        </w:rPr>
        <w:t>aláírva, lebélyegezve</w:t>
      </w:r>
      <w:r w:rsidR="00E378CE">
        <w:rPr>
          <w:rFonts w:eastAsia="Calibri"/>
          <w:i/>
        </w:rPr>
        <w:t>.</w:t>
      </w:r>
    </w:p>
    <w:p w14:paraId="1B628229" w14:textId="77777777" w:rsidR="00C52D69" w:rsidRDefault="00C52D69" w:rsidP="00C52D69">
      <w:pPr>
        <w:spacing w:line="360" w:lineRule="auto"/>
        <w:jc w:val="both"/>
        <w:rPr>
          <w:i/>
        </w:rPr>
      </w:pPr>
    </w:p>
    <w:p w14:paraId="2D28319E" w14:textId="77777777" w:rsidR="00C52D69" w:rsidRDefault="00C52D69" w:rsidP="00C52D69">
      <w:pPr>
        <w:spacing w:line="360" w:lineRule="auto"/>
        <w:jc w:val="both"/>
        <w:rPr>
          <w:i/>
        </w:rPr>
      </w:pPr>
      <w:r>
        <w:rPr>
          <w:i/>
        </w:rPr>
        <w:t>Ezúton kérjük a nevezési határidő pontos betartását, hogy a Versenybizottság a sorsolást időben elkészíthesse!</w:t>
      </w:r>
    </w:p>
    <w:p w14:paraId="7A044240" w14:textId="77777777" w:rsidR="00C52D69" w:rsidRDefault="00C52D69" w:rsidP="00C52D69">
      <w:pPr>
        <w:spacing w:line="360" w:lineRule="auto"/>
        <w:jc w:val="both"/>
        <w:rPr>
          <w:i/>
        </w:rPr>
      </w:pPr>
      <w:r>
        <w:rPr>
          <w:i/>
        </w:rPr>
        <w:t>A nevezést érvénytelennek kell tekinteni akkor is, ha nevezési lapról hiányzik az egyesület, a szakosztály, klub cégszerű aláírása, bélyegzője!</w:t>
      </w:r>
    </w:p>
    <w:p w14:paraId="106E98E0" w14:textId="77777777" w:rsidR="00C52D69" w:rsidRDefault="00C52D69" w:rsidP="00C52D69">
      <w:pPr>
        <w:spacing w:line="360" w:lineRule="auto"/>
        <w:jc w:val="both"/>
        <w:rPr>
          <w:i/>
        </w:rPr>
      </w:pPr>
      <w:r>
        <w:rPr>
          <w:i/>
        </w:rPr>
        <w:t>Nevezésre jogosult a MATESZ azon tagegyesülete, akinek nincs díjhátraléka sem a Megyei/Városi Szövetségeknél, sem a MATESZ-nél.</w:t>
      </w:r>
    </w:p>
    <w:p w14:paraId="7DEB7428" w14:textId="77777777" w:rsidR="00C52D69" w:rsidRDefault="00C52D69" w:rsidP="00C52D69">
      <w:pPr>
        <w:spacing w:line="360" w:lineRule="auto"/>
        <w:rPr>
          <w:i/>
        </w:rPr>
      </w:pPr>
    </w:p>
    <w:p w14:paraId="4CD417DE" w14:textId="5211A82D" w:rsidR="00C52D69" w:rsidRDefault="00C52D69" w:rsidP="00C52D69">
      <w:pPr>
        <w:spacing w:line="360" w:lineRule="auto"/>
        <w:rPr>
          <w:i/>
        </w:rPr>
      </w:pPr>
      <w:r>
        <w:rPr>
          <w:i/>
        </w:rPr>
        <w:t>Budapest, 202</w:t>
      </w:r>
      <w:r w:rsidR="000527F2">
        <w:rPr>
          <w:i/>
        </w:rPr>
        <w:t>4.05.2</w:t>
      </w:r>
      <w:r w:rsidR="00451725">
        <w:rPr>
          <w:i/>
        </w:rPr>
        <w:t>4</w:t>
      </w:r>
      <w:r w:rsidR="000527F2">
        <w:rPr>
          <w:i/>
        </w:rPr>
        <w:t>.</w:t>
      </w:r>
    </w:p>
    <w:p w14:paraId="22788126" w14:textId="77777777" w:rsidR="00EC6DE6" w:rsidRDefault="00EC6DE6" w:rsidP="00C52D69">
      <w:pPr>
        <w:spacing w:line="360" w:lineRule="auto"/>
        <w:rPr>
          <w:i/>
        </w:rPr>
      </w:pPr>
    </w:p>
    <w:p w14:paraId="7FA48ADE" w14:textId="3A743703" w:rsidR="00C52D69" w:rsidRPr="00846155" w:rsidRDefault="00C52D69" w:rsidP="00C52D69">
      <w:pPr>
        <w:spacing w:line="360" w:lineRule="auto"/>
        <w:jc w:val="center"/>
        <w:rPr>
          <w:b/>
          <w:i/>
        </w:rPr>
      </w:pPr>
      <w:r>
        <w:rPr>
          <w:b/>
          <w:i/>
        </w:rPr>
        <w:t>Alulírottak, a 202</w:t>
      </w:r>
      <w:r w:rsidR="00746822">
        <w:rPr>
          <w:b/>
          <w:i/>
        </w:rPr>
        <w:t>4</w:t>
      </w:r>
      <w:r w:rsidR="00340287">
        <w:rPr>
          <w:b/>
          <w:i/>
        </w:rPr>
        <w:t xml:space="preserve"> -</w:t>
      </w:r>
      <w:r>
        <w:rPr>
          <w:b/>
          <w:i/>
        </w:rPr>
        <w:t xml:space="preserve"> 202</w:t>
      </w:r>
      <w:r w:rsidR="00746822">
        <w:rPr>
          <w:b/>
          <w:i/>
        </w:rPr>
        <w:t>5</w:t>
      </w:r>
      <w:r w:rsidRPr="00846155">
        <w:rPr>
          <w:b/>
          <w:i/>
        </w:rPr>
        <w:t>. évi Nemzeti Csapatbajnokság VERSENYKIÍRÁSÁT tudomásul vesszük és azt magunkra nézve kötelezően elismerjük.</w:t>
      </w:r>
    </w:p>
    <w:p w14:paraId="66706414" w14:textId="77777777" w:rsidR="00C52D69" w:rsidRDefault="00C52D69" w:rsidP="00C52D69">
      <w:pPr>
        <w:spacing w:line="360" w:lineRule="auto"/>
        <w:rPr>
          <w:i/>
        </w:rPr>
      </w:pPr>
    </w:p>
    <w:p w14:paraId="00BC2FCE" w14:textId="1EF2CF92" w:rsidR="00C52D69" w:rsidRDefault="00C52D69" w:rsidP="00C52D69">
      <w:pPr>
        <w:spacing w:line="360" w:lineRule="auto"/>
        <w:rPr>
          <w:rFonts w:ascii="Courier New" w:hAnsi="Courier New" w:cs="Courier New"/>
          <w:i/>
          <w:sz w:val="36"/>
          <w:szCs w:val="36"/>
        </w:rPr>
      </w:pPr>
      <w:r>
        <w:rPr>
          <w:rFonts w:ascii="Courier New" w:hAnsi="Courier New" w:cs="Courier New"/>
          <w:i/>
          <w:sz w:val="36"/>
          <w:szCs w:val="36"/>
        </w:rPr>
        <w:t>…………………</w:t>
      </w:r>
      <w:r w:rsidR="00340287">
        <w:rPr>
          <w:rFonts w:ascii="Courier New" w:hAnsi="Courier New" w:cs="Courier New"/>
          <w:i/>
          <w:sz w:val="36"/>
          <w:szCs w:val="36"/>
        </w:rPr>
        <w:t>……</w:t>
      </w:r>
      <w:r>
        <w:rPr>
          <w:rFonts w:ascii="Courier New" w:hAnsi="Courier New" w:cs="Courier New"/>
          <w:i/>
          <w:sz w:val="36"/>
          <w:szCs w:val="36"/>
        </w:rPr>
        <w:t>……………</w:t>
      </w:r>
      <w:r>
        <w:rPr>
          <w:i/>
          <w:sz w:val="36"/>
          <w:szCs w:val="36"/>
        </w:rPr>
        <w:t xml:space="preserve">, </w:t>
      </w:r>
      <w:r>
        <w:rPr>
          <w:rFonts w:ascii="Courier New" w:hAnsi="Courier New" w:cs="Courier New"/>
          <w:i/>
          <w:sz w:val="36"/>
          <w:szCs w:val="36"/>
        </w:rPr>
        <w:t>202</w:t>
      </w:r>
      <w:r w:rsidR="00746822">
        <w:rPr>
          <w:rFonts w:ascii="Courier New" w:hAnsi="Courier New" w:cs="Courier New"/>
          <w:i/>
          <w:sz w:val="36"/>
          <w:szCs w:val="36"/>
        </w:rPr>
        <w:t>4</w:t>
      </w:r>
      <w:r>
        <w:rPr>
          <w:rFonts w:ascii="Courier New" w:hAnsi="Courier New" w:cs="Courier New"/>
          <w:i/>
          <w:sz w:val="36"/>
          <w:szCs w:val="36"/>
        </w:rPr>
        <w:t>. ……… hó ………</w:t>
      </w:r>
      <w:r w:rsidRPr="002A5C2E">
        <w:rPr>
          <w:rFonts w:ascii="Courier New" w:hAnsi="Courier New" w:cs="Courier New"/>
          <w:i/>
          <w:sz w:val="36"/>
          <w:szCs w:val="36"/>
        </w:rPr>
        <w:t xml:space="preserve"> nap</w:t>
      </w:r>
    </w:p>
    <w:p w14:paraId="4E82B1D3" w14:textId="77777777" w:rsidR="00C52D69" w:rsidRDefault="00C52D69" w:rsidP="00C52D69">
      <w:pPr>
        <w:spacing w:line="360" w:lineRule="auto"/>
        <w:rPr>
          <w:i/>
        </w:rPr>
      </w:pPr>
      <w:r>
        <w:rPr>
          <w:i/>
        </w:rPr>
        <w:t>Cégszerű aláírás:</w:t>
      </w:r>
    </w:p>
    <w:p w14:paraId="33EC5344" w14:textId="77777777" w:rsidR="00EC6DE6" w:rsidRDefault="00EC6DE6" w:rsidP="00C52D69">
      <w:pPr>
        <w:spacing w:line="360" w:lineRule="auto"/>
        <w:rPr>
          <w:i/>
        </w:rPr>
      </w:pPr>
    </w:p>
    <w:p w14:paraId="451387E4" w14:textId="0F4AE585" w:rsidR="00C52D69" w:rsidRDefault="00C52D69" w:rsidP="00C52D69">
      <w:pPr>
        <w:spacing w:line="360" w:lineRule="auto"/>
        <w:rPr>
          <w:i/>
        </w:rPr>
      </w:pPr>
    </w:p>
    <w:p w14:paraId="04549DC9" w14:textId="77777777" w:rsidR="00C52D69" w:rsidRDefault="00C52D69" w:rsidP="00C52D69">
      <w:pPr>
        <w:spacing w:line="360" w:lineRule="auto"/>
        <w:jc w:val="center"/>
        <w:rPr>
          <w:i/>
        </w:rPr>
      </w:pPr>
      <w:r>
        <w:rPr>
          <w:i/>
        </w:rPr>
        <w:t xml:space="preserve">……………………………………. </w:t>
      </w:r>
      <w:r>
        <w:rPr>
          <w:i/>
        </w:rPr>
        <w:tab/>
      </w:r>
      <w:r>
        <w:rPr>
          <w:i/>
        </w:rPr>
        <w:tab/>
        <w:t>P. H.</w:t>
      </w:r>
      <w:r>
        <w:rPr>
          <w:i/>
        </w:rPr>
        <w:tab/>
      </w:r>
      <w:r>
        <w:rPr>
          <w:i/>
        </w:rPr>
        <w:tab/>
        <w:t xml:space="preserve"> …………………………………….</w:t>
      </w:r>
    </w:p>
    <w:p w14:paraId="63C24AF6" w14:textId="5F65DE51" w:rsidR="007A632D" w:rsidRPr="00C52D69" w:rsidRDefault="00C52D69" w:rsidP="00C52D69">
      <w:pPr>
        <w:spacing w:line="360" w:lineRule="auto"/>
        <w:jc w:val="center"/>
        <w:rPr>
          <w:i/>
        </w:rPr>
      </w:pPr>
      <w:r>
        <w:rPr>
          <w:i/>
        </w:rPr>
        <w:t xml:space="preserve">Képviselő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Képviselő</w:t>
      </w:r>
      <w:proofErr w:type="spellEnd"/>
    </w:p>
    <w:sectPr w:rsidR="007A632D" w:rsidRPr="00C52D69" w:rsidSect="00364B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37" w:bottom="567" w:left="737" w:header="0" w:footer="113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B1BBC5" w14:textId="77777777" w:rsidR="00DF167B" w:rsidRDefault="00DF167B" w:rsidP="00B75B9C">
      <w:r>
        <w:separator/>
      </w:r>
    </w:p>
  </w:endnote>
  <w:endnote w:type="continuationSeparator" w:id="0">
    <w:p w14:paraId="7F462346" w14:textId="77777777" w:rsidR="00DF167B" w:rsidRDefault="00DF167B" w:rsidP="00B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1B51D" w14:textId="6BB7C8B2" w:rsidR="005036CB" w:rsidRDefault="005036CB" w:rsidP="00495E41">
    <w:pPr>
      <w:pStyle w:val="llb"/>
      <w:jc w:val="right"/>
    </w:pPr>
    <w:r w:rsidRPr="002A67C4">
      <w:rPr>
        <w:b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1E0172EB" wp14:editId="38A2760B">
              <wp:simplePos x="0" y="0"/>
              <wp:positionH relativeFrom="leftMargin">
                <wp:posOffset>6444996</wp:posOffset>
              </wp:positionH>
              <wp:positionV relativeFrom="page">
                <wp:posOffset>10270541</wp:posOffset>
              </wp:positionV>
              <wp:extent cx="488315" cy="237490"/>
              <wp:effectExtent l="0" t="0" r="6985" b="10160"/>
              <wp:wrapNone/>
              <wp:docPr id="97" name="Csoportba foglalás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1" y="3255"/>
                        <a:chExt cx="769" cy="374"/>
                      </a:xfrm>
                    </wpg:grpSpPr>
                    <wps:wsp>
                      <wps:cNvPr id="98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1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705E" w14:textId="1E2A9999" w:rsidR="005036CB" w:rsidRPr="002A67C4" w:rsidRDefault="005036CB" w:rsidP="00495E41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364B8A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2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9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172EB" id="Csoportba foglalás 97" o:spid="_x0000_s1026" style="position:absolute;left:0;text-align:left;margin-left:507.5pt;margin-top:808.7pt;width:38.45pt;height:18.7pt;z-index:251667456;mso-position-horizontal-relative:left-margin-area;mso-position-vertical-relative:page" coordorigin="701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701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" filled="f" stroked="f">
                <v:textbox inset="0,0,0,0">
                  <w:txbxContent>
                    <w:p w14:paraId="3B09705E" w14:textId="1E2A9999" w:rsidR="005036CB" w:rsidRPr="002A67C4" w:rsidRDefault="005036CB" w:rsidP="00495E41">
                      <w:pPr>
                        <w:pStyle w:val="lfej"/>
                        <w:jc w:val="center"/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364B8A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2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28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" filled="f" strokecolor="#84a2c6" strokeweight="1pt"/>
              <w10:wrap anchorx="margin" anchory="page"/>
            </v:group>
          </w:pict>
        </mc:Fallback>
      </mc:AlternateContent>
    </w:r>
    <w:r>
      <w:rPr>
        <w:b/>
        <w:i/>
        <w:sz w:val="16"/>
        <w:szCs w:val="16"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4B974CB7" wp14:editId="0666DA02">
          <wp:extent cx="295200" cy="360000"/>
          <wp:effectExtent l="0" t="0" r="0" b="254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88875" w14:textId="77777777" w:rsidR="005036CB" w:rsidRDefault="005036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D11DA" w14:textId="10F4853D" w:rsidR="005036CB" w:rsidRPr="00D76D88" w:rsidRDefault="005036CB" w:rsidP="00BB3F0B">
    <w:pPr>
      <w:pStyle w:val="llb"/>
      <w:rPr>
        <w:b/>
        <w:i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59D76DFA" wp14:editId="38A2E610">
              <wp:simplePos x="0" y="0"/>
              <wp:positionH relativeFrom="leftMargin">
                <wp:posOffset>619125</wp:posOffset>
              </wp:positionH>
              <wp:positionV relativeFrom="bottomMargin">
                <wp:posOffset>197485</wp:posOffset>
              </wp:positionV>
              <wp:extent cx="488315" cy="237490"/>
              <wp:effectExtent l="0" t="0" r="6985" b="10160"/>
              <wp:wrapNone/>
              <wp:docPr id="93" name="Csoportba foglalás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5" y="3255"/>
                        <a:chExt cx="769" cy="374"/>
                      </a:xfrm>
                    </wpg:grpSpPr>
                    <wps:wsp>
                      <wps:cNvPr id="9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5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DCD9A" w14:textId="2EF8B650" w:rsidR="005036CB" w:rsidRPr="002A67C4" w:rsidRDefault="005036CB" w:rsidP="00BB3F0B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364B8A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3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5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D76DFA" id="Csoportba foglalás 93" o:spid="_x0000_s1029" style="position:absolute;margin-left:48.75pt;margin-top:15.55pt;width:38.45pt;height:18.7pt;z-index:251665408;mso-position-horizontal-relative:left-margin-area;mso-position-vertical-relative:bottom-margin-area" coordorigin="705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0" type="#_x0000_t202" style="position:absolute;left:705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iA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esabl/CD5DpFQAA//8DAFBLAQItABQABgAIAAAAIQDb4fbL7gAAAIUBAAATAAAAAAAAAAAA&#10;AAAAAAAAAABbQ29udGVudF9UeXBlc10ueG1sUEsBAi0AFAAGAAgAAAAhAFr0LFu/AAAAFQEAAAsA&#10;AAAAAAAAAAAAAAAAHwEAAF9yZWxzLy5yZWxzUEsBAi0AFAAGAAgAAAAhADo++IDEAAAA2wAAAA8A&#10;AAAAAAAAAAAAAAAABwIAAGRycy9kb3ducmV2LnhtbFBLBQYAAAAAAwADALcAAAD4AgAAAAA=&#10;" filled="f" stroked="f">
                <v:textbox inset="0,0,0,0">
                  <w:txbxContent>
                    <w:p w14:paraId="69FDCD9A" w14:textId="2EF8B650" w:rsidR="005036CB" w:rsidRPr="002A67C4" w:rsidRDefault="005036CB" w:rsidP="00BB3F0B">
                      <w:pPr>
                        <w:pStyle w:val="lfej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364B8A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3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31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" filled="f" strokecolor="#84a2c6" strokeweight="1pt"/>
              <w10:wrap anchorx="margin" anchory="margin"/>
            </v:group>
          </w:pict>
        </mc:Fallback>
      </mc:AlternateContent>
    </w:r>
    <w:r>
      <w:rPr>
        <w:noProof/>
      </w:rPr>
      <w:drawing>
        <wp:inline distT="0" distB="0" distL="0" distR="0" wp14:anchorId="5C60D046" wp14:editId="0922ECD1">
          <wp:extent cx="295200" cy="360000"/>
          <wp:effectExtent l="0" t="0" r="0" b="254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</w:t>
    </w:r>
  </w:p>
  <w:p w14:paraId="48C58774" w14:textId="77777777" w:rsidR="005036CB" w:rsidRDefault="005036C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D6333" w14:textId="12B94C6A" w:rsidR="00364B8A" w:rsidRDefault="00364B8A">
    <w:pPr>
      <w:pStyle w:val="llb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0" allowOverlap="1" wp14:anchorId="6EAAE0C4" wp14:editId="33F435AD">
              <wp:simplePos x="0" y="0"/>
              <wp:positionH relativeFrom="leftMargin">
                <wp:posOffset>662940</wp:posOffset>
              </wp:positionH>
              <wp:positionV relativeFrom="bottomMargin">
                <wp:posOffset>111125</wp:posOffset>
              </wp:positionV>
              <wp:extent cx="488315" cy="237490"/>
              <wp:effectExtent l="0" t="0" r="6985" b="10160"/>
              <wp:wrapNone/>
              <wp:docPr id="2" name="Csoportba foglalá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93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93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1E19B" w14:textId="70975ABE" w:rsidR="00364B8A" w:rsidRPr="002A67C4" w:rsidRDefault="00364B8A" w:rsidP="00364B8A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1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AAE0C4" id="Csoportba foglalás 2" o:spid="_x0000_s1032" style="position:absolute;margin-left:52.2pt;margin-top:8.75pt;width:38.45pt;height:18.7pt;z-index:251672576;mso-position-horizontal-relative:left-margin-area;mso-position-vertical-relative:bottom-margin-area" coordorigin="693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3" type="#_x0000_t202" style="position:absolute;left:693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6921E19B" w14:textId="70975ABE" w:rsidR="00364B8A" w:rsidRPr="002A67C4" w:rsidRDefault="00364B8A" w:rsidP="00364B8A">
                      <w:pPr>
                        <w:pStyle w:val="lfej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1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34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" filled="f" strokecolor="#84a2c6" strokeweight="1pt"/>
              <w10:wrap anchorx="margin" anchory="margin"/>
            </v:group>
          </w:pict>
        </mc:Fallback>
      </mc:AlternateContent>
    </w:r>
    <w:r>
      <w:rPr>
        <w:noProof/>
      </w:rPr>
      <w:drawing>
        <wp:inline distT="0" distB="0" distL="0" distR="0" wp14:anchorId="75FA2CF1" wp14:editId="69B529AA">
          <wp:extent cx="295200" cy="360000"/>
          <wp:effectExtent l="0" t="0" r="0" b="254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CB14D" w14:textId="77777777" w:rsidR="00DF167B" w:rsidRDefault="00DF167B" w:rsidP="00B75B9C">
      <w:r>
        <w:separator/>
      </w:r>
    </w:p>
  </w:footnote>
  <w:footnote w:type="continuationSeparator" w:id="0">
    <w:p w14:paraId="6AB1241F" w14:textId="77777777" w:rsidR="00DF167B" w:rsidRDefault="00DF167B" w:rsidP="00B7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7693304"/>
      <w:docPartObj>
        <w:docPartGallery w:val="Page Numbers (Margins)"/>
        <w:docPartUnique/>
      </w:docPartObj>
    </w:sdtPr>
    <w:sdtContent>
      <w:p w14:paraId="370241D0" w14:textId="77777777" w:rsidR="005036CB" w:rsidRDefault="00000000">
        <w:pPr>
          <w:pStyle w:val="lfej"/>
        </w:pPr>
        <w:r>
          <w:rPr>
            <w:noProof/>
          </w:rPr>
          <w:pict w14:anchorId="6CA389A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4" o:spid="_x0000_s1026" type="#_x0000_t75" style="position:absolute;margin-left:0;margin-top:0;width:521.4pt;height:620.05pt;z-index:-251646976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2282371"/>
      <w:docPartObj>
        <w:docPartGallery w:val="Page Numbers (Margins)"/>
        <w:docPartUnique/>
      </w:docPartObj>
    </w:sdtPr>
    <w:sdtContent>
      <w:p w14:paraId="78499AD3" w14:textId="77777777" w:rsidR="005036CB" w:rsidRDefault="00000000">
        <w:pPr>
          <w:pStyle w:val="lfej"/>
        </w:pPr>
        <w:r>
          <w:rPr>
            <w:noProof/>
          </w:rPr>
          <w:pict w14:anchorId="3AC57CB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5" o:spid="_x0000_s1027" type="#_x0000_t75" style="position:absolute;margin-left:0;margin-top:0;width:521.4pt;height:620.05pt;z-index:-251645952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7FE06" w14:textId="77777777" w:rsidR="005036CB" w:rsidRDefault="00000000">
    <w:pPr>
      <w:pStyle w:val="lfej"/>
    </w:pPr>
    <w:r>
      <w:rPr>
        <w:noProof/>
      </w:rPr>
      <w:pict w14:anchorId="3BF8D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703" o:spid="_x0000_s1025" type="#_x0000_t75" style="position:absolute;margin-left:0;margin-top:0;width:521.4pt;height:620.05pt;z-index:-251648000;mso-position-horizontal:center;mso-position-horizontal-relative:margin;mso-position-vertical:center;mso-position-vertical-relative:margin" o:allowincell="f">
          <v:imagedata r:id="rId1" o:title="Sor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2C52DD"/>
    <w:multiLevelType w:val="hybridMultilevel"/>
    <w:tmpl w:val="A538D910"/>
    <w:lvl w:ilvl="0" w:tplc="BC6E7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6F55"/>
    <w:multiLevelType w:val="hybridMultilevel"/>
    <w:tmpl w:val="B0E6D700"/>
    <w:lvl w:ilvl="0" w:tplc="040E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8" w15:restartNumberingAfterBreak="0">
    <w:nsid w:val="3B8E04FD"/>
    <w:multiLevelType w:val="hybridMultilevel"/>
    <w:tmpl w:val="08A28E92"/>
    <w:lvl w:ilvl="0" w:tplc="040E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9" w15:restartNumberingAfterBreak="0">
    <w:nsid w:val="61BA70BD"/>
    <w:multiLevelType w:val="hybridMultilevel"/>
    <w:tmpl w:val="6F4425C8"/>
    <w:lvl w:ilvl="0" w:tplc="BD0AB2F4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63643E41"/>
    <w:multiLevelType w:val="hybridMultilevel"/>
    <w:tmpl w:val="535201D4"/>
    <w:lvl w:ilvl="0" w:tplc="18164228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6B1F4F26"/>
    <w:multiLevelType w:val="hybridMultilevel"/>
    <w:tmpl w:val="466AE544"/>
    <w:lvl w:ilvl="0" w:tplc="040E000B">
      <w:start w:val="1"/>
      <w:numFmt w:val="bullet"/>
      <w:lvlText w:val=""/>
      <w:lvlJc w:val="left"/>
      <w:pPr>
        <w:ind w:left="32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2" w15:restartNumberingAfterBreak="0">
    <w:nsid w:val="72991DAE"/>
    <w:multiLevelType w:val="hybridMultilevel"/>
    <w:tmpl w:val="79702D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775916">
    <w:abstractNumId w:val="5"/>
  </w:num>
  <w:num w:numId="2" w16cid:durableId="650525120">
    <w:abstractNumId w:val="3"/>
  </w:num>
  <w:num w:numId="3" w16cid:durableId="220215926">
    <w:abstractNumId w:val="2"/>
  </w:num>
  <w:num w:numId="4" w16cid:durableId="1435205230">
    <w:abstractNumId w:val="4"/>
  </w:num>
  <w:num w:numId="5" w16cid:durableId="1063330137">
    <w:abstractNumId w:val="1"/>
  </w:num>
  <w:num w:numId="6" w16cid:durableId="122119939">
    <w:abstractNumId w:val="0"/>
  </w:num>
  <w:num w:numId="7" w16cid:durableId="539171302">
    <w:abstractNumId w:val="10"/>
  </w:num>
  <w:num w:numId="8" w16cid:durableId="760416658">
    <w:abstractNumId w:val="9"/>
  </w:num>
  <w:num w:numId="9" w16cid:durableId="1448113499">
    <w:abstractNumId w:val="11"/>
  </w:num>
  <w:num w:numId="10" w16cid:durableId="550845017">
    <w:abstractNumId w:val="7"/>
  </w:num>
  <w:num w:numId="11" w16cid:durableId="1316302865">
    <w:abstractNumId w:val="8"/>
  </w:num>
  <w:num w:numId="12" w16cid:durableId="38171174">
    <w:abstractNumId w:val="6"/>
  </w:num>
  <w:num w:numId="13" w16cid:durableId="8619969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7D"/>
    <w:rsid w:val="00000CC8"/>
    <w:rsid w:val="00001495"/>
    <w:rsid w:val="00003F6B"/>
    <w:rsid w:val="000042D2"/>
    <w:rsid w:val="0000487B"/>
    <w:rsid w:val="00005028"/>
    <w:rsid w:val="000052BA"/>
    <w:rsid w:val="00006CD5"/>
    <w:rsid w:val="0000720C"/>
    <w:rsid w:val="00007412"/>
    <w:rsid w:val="00011482"/>
    <w:rsid w:val="000130C5"/>
    <w:rsid w:val="0001426D"/>
    <w:rsid w:val="00014908"/>
    <w:rsid w:val="00017437"/>
    <w:rsid w:val="00020448"/>
    <w:rsid w:val="00020A95"/>
    <w:rsid w:val="00022CC5"/>
    <w:rsid w:val="00026AB5"/>
    <w:rsid w:val="00026AD8"/>
    <w:rsid w:val="00027332"/>
    <w:rsid w:val="00027BFC"/>
    <w:rsid w:val="0003034B"/>
    <w:rsid w:val="000305FD"/>
    <w:rsid w:val="000323FF"/>
    <w:rsid w:val="000326F7"/>
    <w:rsid w:val="000327AF"/>
    <w:rsid w:val="000336DC"/>
    <w:rsid w:val="00033FE7"/>
    <w:rsid w:val="00034230"/>
    <w:rsid w:val="00037FFD"/>
    <w:rsid w:val="0004005E"/>
    <w:rsid w:val="000407D7"/>
    <w:rsid w:val="000408B0"/>
    <w:rsid w:val="000412D5"/>
    <w:rsid w:val="00041470"/>
    <w:rsid w:val="000423FE"/>
    <w:rsid w:val="000434C6"/>
    <w:rsid w:val="000434D3"/>
    <w:rsid w:val="00043545"/>
    <w:rsid w:val="00043BC1"/>
    <w:rsid w:val="000449BF"/>
    <w:rsid w:val="00044D9F"/>
    <w:rsid w:val="00046AF0"/>
    <w:rsid w:val="0005057B"/>
    <w:rsid w:val="00051502"/>
    <w:rsid w:val="00051812"/>
    <w:rsid w:val="00051F99"/>
    <w:rsid w:val="000527F2"/>
    <w:rsid w:val="0005308C"/>
    <w:rsid w:val="00053788"/>
    <w:rsid w:val="00053C9A"/>
    <w:rsid w:val="000541DA"/>
    <w:rsid w:val="00054EE2"/>
    <w:rsid w:val="00055C8D"/>
    <w:rsid w:val="0005640F"/>
    <w:rsid w:val="000569AE"/>
    <w:rsid w:val="0005742F"/>
    <w:rsid w:val="00060380"/>
    <w:rsid w:val="000609EA"/>
    <w:rsid w:val="00061A87"/>
    <w:rsid w:val="000622EC"/>
    <w:rsid w:val="0006262D"/>
    <w:rsid w:val="00063CA4"/>
    <w:rsid w:val="00070232"/>
    <w:rsid w:val="00073919"/>
    <w:rsid w:val="00073DCC"/>
    <w:rsid w:val="00073E94"/>
    <w:rsid w:val="00075317"/>
    <w:rsid w:val="000760F6"/>
    <w:rsid w:val="0007627A"/>
    <w:rsid w:val="000762DA"/>
    <w:rsid w:val="0007684C"/>
    <w:rsid w:val="00077010"/>
    <w:rsid w:val="00077D47"/>
    <w:rsid w:val="00077DA4"/>
    <w:rsid w:val="00077F03"/>
    <w:rsid w:val="00080536"/>
    <w:rsid w:val="00080F7D"/>
    <w:rsid w:val="000810E3"/>
    <w:rsid w:val="000816E3"/>
    <w:rsid w:val="000818A8"/>
    <w:rsid w:val="00082C8A"/>
    <w:rsid w:val="00083D5D"/>
    <w:rsid w:val="00083FB5"/>
    <w:rsid w:val="00084CAB"/>
    <w:rsid w:val="00085704"/>
    <w:rsid w:val="000857EF"/>
    <w:rsid w:val="00085A03"/>
    <w:rsid w:val="00086447"/>
    <w:rsid w:val="000866C2"/>
    <w:rsid w:val="00086D31"/>
    <w:rsid w:val="00087991"/>
    <w:rsid w:val="00087D71"/>
    <w:rsid w:val="0009017A"/>
    <w:rsid w:val="000914DC"/>
    <w:rsid w:val="000924BE"/>
    <w:rsid w:val="00092B9F"/>
    <w:rsid w:val="00096CD2"/>
    <w:rsid w:val="00097F7F"/>
    <w:rsid w:val="000A22A4"/>
    <w:rsid w:val="000A3886"/>
    <w:rsid w:val="000A3E53"/>
    <w:rsid w:val="000A3F50"/>
    <w:rsid w:val="000A4D10"/>
    <w:rsid w:val="000A508F"/>
    <w:rsid w:val="000A7832"/>
    <w:rsid w:val="000B2C93"/>
    <w:rsid w:val="000B358D"/>
    <w:rsid w:val="000B3986"/>
    <w:rsid w:val="000B5224"/>
    <w:rsid w:val="000B6C40"/>
    <w:rsid w:val="000B6CE2"/>
    <w:rsid w:val="000C0BC7"/>
    <w:rsid w:val="000C1BD2"/>
    <w:rsid w:val="000C2379"/>
    <w:rsid w:val="000C3DD1"/>
    <w:rsid w:val="000C4116"/>
    <w:rsid w:val="000C4192"/>
    <w:rsid w:val="000C6788"/>
    <w:rsid w:val="000C695B"/>
    <w:rsid w:val="000C6EFF"/>
    <w:rsid w:val="000D05A2"/>
    <w:rsid w:val="000D1695"/>
    <w:rsid w:val="000D211F"/>
    <w:rsid w:val="000D2D60"/>
    <w:rsid w:val="000D3730"/>
    <w:rsid w:val="000D462C"/>
    <w:rsid w:val="000D4A2C"/>
    <w:rsid w:val="000D4AC9"/>
    <w:rsid w:val="000D5664"/>
    <w:rsid w:val="000D59F7"/>
    <w:rsid w:val="000D5FCB"/>
    <w:rsid w:val="000E153B"/>
    <w:rsid w:val="000E1C14"/>
    <w:rsid w:val="000E2244"/>
    <w:rsid w:val="000E2BD0"/>
    <w:rsid w:val="000E4500"/>
    <w:rsid w:val="000E475A"/>
    <w:rsid w:val="000E6032"/>
    <w:rsid w:val="000E6CB2"/>
    <w:rsid w:val="000E794A"/>
    <w:rsid w:val="000F0D86"/>
    <w:rsid w:val="000F223D"/>
    <w:rsid w:val="000F2635"/>
    <w:rsid w:val="000F26D7"/>
    <w:rsid w:val="000F30F4"/>
    <w:rsid w:val="000F3652"/>
    <w:rsid w:val="000F3C09"/>
    <w:rsid w:val="000F47AA"/>
    <w:rsid w:val="000F6806"/>
    <w:rsid w:val="000F6B15"/>
    <w:rsid w:val="000F6BD5"/>
    <w:rsid w:val="000F6ED2"/>
    <w:rsid w:val="000F72CC"/>
    <w:rsid w:val="00101EF2"/>
    <w:rsid w:val="001023D0"/>
    <w:rsid w:val="00104A86"/>
    <w:rsid w:val="00106479"/>
    <w:rsid w:val="00110BAA"/>
    <w:rsid w:val="00112542"/>
    <w:rsid w:val="001127A2"/>
    <w:rsid w:val="001128CA"/>
    <w:rsid w:val="0011367C"/>
    <w:rsid w:val="00116852"/>
    <w:rsid w:val="00122B33"/>
    <w:rsid w:val="00122BD0"/>
    <w:rsid w:val="0012311A"/>
    <w:rsid w:val="001258A4"/>
    <w:rsid w:val="00125A80"/>
    <w:rsid w:val="00125B72"/>
    <w:rsid w:val="00125E30"/>
    <w:rsid w:val="001260DA"/>
    <w:rsid w:val="00130F09"/>
    <w:rsid w:val="0013314F"/>
    <w:rsid w:val="00133877"/>
    <w:rsid w:val="00135AB8"/>
    <w:rsid w:val="00140971"/>
    <w:rsid w:val="00141008"/>
    <w:rsid w:val="00142358"/>
    <w:rsid w:val="00144CBD"/>
    <w:rsid w:val="001451EC"/>
    <w:rsid w:val="00146584"/>
    <w:rsid w:val="001470BC"/>
    <w:rsid w:val="00151780"/>
    <w:rsid w:val="00152E6A"/>
    <w:rsid w:val="00154E9D"/>
    <w:rsid w:val="0015525D"/>
    <w:rsid w:val="001566E6"/>
    <w:rsid w:val="00160B3E"/>
    <w:rsid w:val="001610D2"/>
    <w:rsid w:val="001618DC"/>
    <w:rsid w:val="00161B2A"/>
    <w:rsid w:val="00161B6C"/>
    <w:rsid w:val="00161F8C"/>
    <w:rsid w:val="0016265F"/>
    <w:rsid w:val="001627DE"/>
    <w:rsid w:val="00166DE1"/>
    <w:rsid w:val="00170FBF"/>
    <w:rsid w:val="00172B5C"/>
    <w:rsid w:val="00173479"/>
    <w:rsid w:val="00173DD0"/>
    <w:rsid w:val="0017500D"/>
    <w:rsid w:val="00175554"/>
    <w:rsid w:val="00176CD4"/>
    <w:rsid w:val="00176FD0"/>
    <w:rsid w:val="001776A0"/>
    <w:rsid w:val="001811E6"/>
    <w:rsid w:val="00182352"/>
    <w:rsid w:val="001823BD"/>
    <w:rsid w:val="001850AE"/>
    <w:rsid w:val="00186604"/>
    <w:rsid w:val="0018694C"/>
    <w:rsid w:val="00186EFD"/>
    <w:rsid w:val="00187146"/>
    <w:rsid w:val="0019036D"/>
    <w:rsid w:val="001905ED"/>
    <w:rsid w:val="00190891"/>
    <w:rsid w:val="00191F86"/>
    <w:rsid w:val="001921FB"/>
    <w:rsid w:val="00194F2E"/>
    <w:rsid w:val="00195DAD"/>
    <w:rsid w:val="00196F0C"/>
    <w:rsid w:val="001978F6"/>
    <w:rsid w:val="001A0770"/>
    <w:rsid w:val="001A2571"/>
    <w:rsid w:val="001A282E"/>
    <w:rsid w:val="001A2B57"/>
    <w:rsid w:val="001A2D0F"/>
    <w:rsid w:val="001A4109"/>
    <w:rsid w:val="001A7F1D"/>
    <w:rsid w:val="001B2324"/>
    <w:rsid w:val="001B2412"/>
    <w:rsid w:val="001B396F"/>
    <w:rsid w:val="001B419A"/>
    <w:rsid w:val="001B4657"/>
    <w:rsid w:val="001B5FD5"/>
    <w:rsid w:val="001B61BC"/>
    <w:rsid w:val="001B64BB"/>
    <w:rsid w:val="001B6E76"/>
    <w:rsid w:val="001B7573"/>
    <w:rsid w:val="001B7F5F"/>
    <w:rsid w:val="001C03C2"/>
    <w:rsid w:val="001C0B47"/>
    <w:rsid w:val="001C0C61"/>
    <w:rsid w:val="001C14F3"/>
    <w:rsid w:val="001C169B"/>
    <w:rsid w:val="001C39CF"/>
    <w:rsid w:val="001C403A"/>
    <w:rsid w:val="001C4A33"/>
    <w:rsid w:val="001C753E"/>
    <w:rsid w:val="001D115A"/>
    <w:rsid w:val="001D27DD"/>
    <w:rsid w:val="001D4758"/>
    <w:rsid w:val="001D791D"/>
    <w:rsid w:val="001D7E05"/>
    <w:rsid w:val="001E0980"/>
    <w:rsid w:val="001E0C9E"/>
    <w:rsid w:val="001E13E9"/>
    <w:rsid w:val="001E2664"/>
    <w:rsid w:val="001E3926"/>
    <w:rsid w:val="001E403A"/>
    <w:rsid w:val="001E44EE"/>
    <w:rsid w:val="001E544B"/>
    <w:rsid w:val="001E58FD"/>
    <w:rsid w:val="001E6B68"/>
    <w:rsid w:val="001E6D53"/>
    <w:rsid w:val="001E72FC"/>
    <w:rsid w:val="001E7377"/>
    <w:rsid w:val="001E7B5A"/>
    <w:rsid w:val="001F01CA"/>
    <w:rsid w:val="001F0D5B"/>
    <w:rsid w:val="001F1B91"/>
    <w:rsid w:val="001F20BD"/>
    <w:rsid w:val="001F339D"/>
    <w:rsid w:val="001F5870"/>
    <w:rsid w:val="001F6863"/>
    <w:rsid w:val="0020270E"/>
    <w:rsid w:val="00202A37"/>
    <w:rsid w:val="002038DF"/>
    <w:rsid w:val="002053CC"/>
    <w:rsid w:val="00206091"/>
    <w:rsid w:val="00206810"/>
    <w:rsid w:val="0021122B"/>
    <w:rsid w:val="00211C0E"/>
    <w:rsid w:val="00213A10"/>
    <w:rsid w:val="00213C0D"/>
    <w:rsid w:val="00214C08"/>
    <w:rsid w:val="002153B6"/>
    <w:rsid w:val="0021692B"/>
    <w:rsid w:val="00216C5A"/>
    <w:rsid w:val="00217540"/>
    <w:rsid w:val="0021782C"/>
    <w:rsid w:val="002178ED"/>
    <w:rsid w:val="00217EDD"/>
    <w:rsid w:val="00220027"/>
    <w:rsid w:val="00221375"/>
    <w:rsid w:val="0022159F"/>
    <w:rsid w:val="00223E68"/>
    <w:rsid w:val="002266F1"/>
    <w:rsid w:val="00226E35"/>
    <w:rsid w:val="002314D1"/>
    <w:rsid w:val="002349EC"/>
    <w:rsid w:val="00235292"/>
    <w:rsid w:val="002354F7"/>
    <w:rsid w:val="00235744"/>
    <w:rsid w:val="002357F2"/>
    <w:rsid w:val="00235DF1"/>
    <w:rsid w:val="00235F0F"/>
    <w:rsid w:val="00236942"/>
    <w:rsid w:val="00236D64"/>
    <w:rsid w:val="00241B82"/>
    <w:rsid w:val="002421DC"/>
    <w:rsid w:val="0024235B"/>
    <w:rsid w:val="00242D3B"/>
    <w:rsid w:val="00245C1E"/>
    <w:rsid w:val="00245EC3"/>
    <w:rsid w:val="00246090"/>
    <w:rsid w:val="002467AC"/>
    <w:rsid w:val="00250BC2"/>
    <w:rsid w:val="00251108"/>
    <w:rsid w:val="002526EF"/>
    <w:rsid w:val="002530CF"/>
    <w:rsid w:val="00253173"/>
    <w:rsid w:val="002560CA"/>
    <w:rsid w:val="0025693E"/>
    <w:rsid w:val="00257A5F"/>
    <w:rsid w:val="002635DB"/>
    <w:rsid w:val="00263680"/>
    <w:rsid w:val="00264B9C"/>
    <w:rsid w:val="00266988"/>
    <w:rsid w:val="002676CC"/>
    <w:rsid w:val="00273E1C"/>
    <w:rsid w:val="00275061"/>
    <w:rsid w:val="00282760"/>
    <w:rsid w:val="00282CA9"/>
    <w:rsid w:val="00283229"/>
    <w:rsid w:val="00283360"/>
    <w:rsid w:val="00283830"/>
    <w:rsid w:val="00283AC7"/>
    <w:rsid w:val="002849F3"/>
    <w:rsid w:val="00284C86"/>
    <w:rsid w:val="00285531"/>
    <w:rsid w:val="00285B5D"/>
    <w:rsid w:val="00286C07"/>
    <w:rsid w:val="00290765"/>
    <w:rsid w:val="002917C3"/>
    <w:rsid w:val="0029294D"/>
    <w:rsid w:val="00293C3A"/>
    <w:rsid w:val="002942CF"/>
    <w:rsid w:val="00294410"/>
    <w:rsid w:val="00295F6D"/>
    <w:rsid w:val="002965D0"/>
    <w:rsid w:val="00296A84"/>
    <w:rsid w:val="002971B1"/>
    <w:rsid w:val="002A08AC"/>
    <w:rsid w:val="002A09C7"/>
    <w:rsid w:val="002A0D56"/>
    <w:rsid w:val="002A1906"/>
    <w:rsid w:val="002A3B9A"/>
    <w:rsid w:val="002A4806"/>
    <w:rsid w:val="002A523C"/>
    <w:rsid w:val="002A53E9"/>
    <w:rsid w:val="002A67C4"/>
    <w:rsid w:val="002A7355"/>
    <w:rsid w:val="002B1C85"/>
    <w:rsid w:val="002B1DB1"/>
    <w:rsid w:val="002B2CA4"/>
    <w:rsid w:val="002B3898"/>
    <w:rsid w:val="002B3FDB"/>
    <w:rsid w:val="002B44B6"/>
    <w:rsid w:val="002B5010"/>
    <w:rsid w:val="002B540E"/>
    <w:rsid w:val="002B58D8"/>
    <w:rsid w:val="002B66A5"/>
    <w:rsid w:val="002B68AE"/>
    <w:rsid w:val="002B7896"/>
    <w:rsid w:val="002B7C32"/>
    <w:rsid w:val="002C2198"/>
    <w:rsid w:val="002C23DE"/>
    <w:rsid w:val="002C2A9B"/>
    <w:rsid w:val="002C33F8"/>
    <w:rsid w:val="002C3849"/>
    <w:rsid w:val="002C39ED"/>
    <w:rsid w:val="002C4C96"/>
    <w:rsid w:val="002C4D3D"/>
    <w:rsid w:val="002C537B"/>
    <w:rsid w:val="002C645A"/>
    <w:rsid w:val="002C6A2D"/>
    <w:rsid w:val="002C6F71"/>
    <w:rsid w:val="002C7F6D"/>
    <w:rsid w:val="002D0B28"/>
    <w:rsid w:val="002D0DB0"/>
    <w:rsid w:val="002D2CD0"/>
    <w:rsid w:val="002D308B"/>
    <w:rsid w:val="002D31C6"/>
    <w:rsid w:val="002D3A52"/>
    <w:rsid w:val="002D4ACC"/>
    <w:rsid w:val="002D4FAA"/>
    <w:rsid w:val="002D5277"/>
    <w:rsid w:val="002E08BE"/>
    <w:rsid w:val="002E1D68"/>
    <w:rsid w:val="002E1DEF"/>
    <w:rsid w:val="002E2626"/>
    <w:rsid w:val="002E3A60"/>
    <w:rsid w:val="002E3C1A"/>
    <w:rsid w:val="002E4EB9"/>
    <w:rsid w:val="002E61DE"/>
    <w:rsid w:val="002E69EF"/>
    <w:rsid w:val="002E69FE"/>
    <w:rsid w:val="002E6A61"/>
    <w:rsid w:val="002F1527"/>
    <w:rsid w:val="002F15DD"/>
    <w:rsid w:val="002F1DD7"/>
    <w:rsid w:val="002F2B5A"/>
    <w:rsid w:val="002F34CA"/>
    <w:rsid w:val="002F4F92"/>
    <w:rsid w:val="002F5049"/>
    <w:rsid w:val="002F68B6"/>
    <w:rsid w:val="002F69D5"/>
    <w:rsid w:val="002F6E92"/>
    <w:rsid w:val="002F6F2D"/>
    <w:rsid w:val="002F7808"/>
    <w:rsid w:val="002F792A"/>
    <w:rsid w:val="00300D84"/>
    <w:rsid w:val="00300ED2"/>
    <w:rsid w:val="0030386E"/>
    <w:rsid w:val="003040C6"/>
    <w:rsid w:val="00304D07"/>
    <w:rsid w:val="0030505B"/>
    <w:rsid w:val="003101F1"/>
    <w:rsid w:val="00311732"/>
    <w:rsid w:val="00312405"/>
    <w:rsid w:val="00313332"/>
    <w:rsid w:val="00314D16"/>
    <w:rsid w:val="00315443"/>
    <w:rsid w:val="00315585"/>
    <w:rsid w:val="00315963"/>
    <w:rsid w:val="0032479D"/>
    <w:rsid w:val="00324E95"/>
    <w:rsid w:val="0032508A"/>
    <w:rsid w:val="00325AA1"/>
    <w:rsid w:val="0033081A"/>
    <w:rsid w:val="0033287F"/>
    <w:rsid w:val="00334EA6"/>
    <w:rsid w:val="003350F9"/>
    <w:rsid w:val="0033543B"/>
    <w:rsid w:val="0033646D"/>
    <w:rsid w:val="00336586"/>
    <w:rsid w:val="00340287"/>
    <w:rsid w:val="003407A0"/>
    <w:rsid w:val="00340F97"/>
    <w:rsid w:val="00341453"/>
    <w:rsid w:val="00342FFF"/>
    <w:rsid w:val="00344807"/>
    <w:rsid w:val="0034512A"/>
    <w:rsid w:val="00345BB6"/>
    <w:rsid w:val="003462CC"/>
    <w:rsid w:val="00346AC2"/>
    <w:rsid w:val="00347200"/>
    <w:rsid w:val="003509BD"/>
    <w:rsid w:val="00351B2F"/>
    <w:rsid w:val="00355174"/>
    <w:rsid w:val="00356837"/>
    <w:rsid w:val="00357E93"/>
    <w:rsid w:val="00360742"/>
    <w:rsid w:val="00361872"/>
    <w:rsid w:val="003625F5"/>
    <w:rsid w:val="00362E7E"/>
    <w:rsid w:val="00363946"/>
    <w:rsid w:val="00364B8A"/>
    <w:rsid w:val="003650F0"/>
    <w:rsid w:val="003657E9"/>
    <w:rsid w:val="003662BB"/>
    <w:rsid w:val="00366B32"/>
    <w:rsid w:val="003670D8"/>
    <w:rsid w:val="003679DB"/>
    <w:rsid w:val="00370149"/>
    <w:rsid w:val="0037057A"/>
    <w:rsid w:val="00371EB8"/>
    <w:rsid w:val="003726C4"/>
    <w:rsid w:val="00380D8D"/>
    <w:rsid w:val="00381FD1"/>
    <w:rsid w:val="0038288C"/>
    <w:rsid w:val="00383263"/>
    <w:rsid w:val="003839E3"/>
    <w:rsid w:val="003845DE"/>
    <w:rsid w:val="00385087"/>
    <w:rsid w:val="003875F8"/>
    <w:rsid w:val="00387F5F"/>
    <w:rsid w:val="003903BD"/>
    <w:rsid w:val="0039184B"/>
    <w:rsid w:val="00392055"/>
    <w:rsid w:val="00393A8F"/>
    <w:rsid w:val="00393C56"/>
    <w:rsid w:val="00393E78"/>
    <w:rsid w:val="003951C5"/>
    <w:rsid w:val="003956EB"/>
    <w:rsid w:val="0039592E"/>
    <w:rsid w:val="003964CC"/>
    <w:rsid w:val="003969DF"/>
    <w:rsid w:val="00397C62"/>
    <w:rsid w:val="003A0117"/>
    <w:rsid w:val="003A1970"/>
    <w:rsid w:val="003A1992"/>
    <w:rsid w:val="003A38DD"/>
    <w:rsid w:val="003A4EDA"/>
    <w:rsid w:val="003A686E"/>
    <w:rsid w:val="003B03AE"/>
    <w:rsid w:val="003B03B6"/>
    <w:rsid w:val="003B0978"/>
    <w:rsid w:val="003B1053"/>
    <w:rsid w:val="003B1EB2"/>
    <w:rsid w:val="003B20F5"/>
    <w:rsid w:val="003B2F3A"/>
    <w:rsid w:val="003B5322"/>
    <w:rsid w:val="003B6B05"/>
    <w:rsid w:val="003B71F7"/>
    <w:rsid w:val="003B7DDB"/>
    <w:rsid w:val="003C0C96"/>
    <w:rsid w:val="003C3509"/>
    <w:rsid w:val="003C37FA"/>
    <w:rsid w:val="003C4D61"/>
    <w:rsid w:val="003C639D"/>
    <w:rsid w:val="003C6495"/>
    <w:rsid w:val="003C7A12"/>
    <w:rsid w:val="003D0B20"/>
    <w:rsid w:val="003D0E2E"/>
    <w:rsid w:val="003D3BF0"/>
    <w:rsid w:val="003D4F04"/>
    <w:rsid w:val="003D561A"/>
    <w:rsid w:val="003D6966"/>
    <w:rsid w:val="003D798A"/>
    <w:rsid w:val="003E0744"/>
    <w:rsid w:val="003E0B6E"/>
    <w:rsid w:val="003E1B0D"/>
    <w:rsid w:val="003E2250"/>
    <w:rsid w:val="003E456C"/>
    <w:rsid w:val="003E5713"/>
    <w:rsid w:val="003E5D4C"/>
    <w:rsid w:val="003E7222"/>
    <w:rsid w:val="003E7846"/>
    <w:rsid w:val="003F0400"/>
    <w:rsid w:val="003F1BC7"/>
    <w:rsid w:val="003F2016"/>
    <w:rsid w:val="003F47F7"/>
    <w:rsid w:val="003F4805"/>
    <w:rsid w:val="003F516A"/>
    <w:rsid w:val="003F5D04"/>
    <w:rsid w:val="003F648A"/>
    <w:rsid w:val="003F727C"/>
    <w:rsid w:val="003F7BB4"/>
    <w:rsid w:val="004000B6"/>
    <w:rsid w:val="00400C6F"/>
    <w:rsid w:val="004014B8"/>
    <w:rsid w:val="004021C2"/>
    <w:rsid w:val="0040577B"/>
    <w:rsid w:val="004077AD"/>
    <w:rsid w:val="00411761"/>
    <w:rsid w:val="0041204C"/>
    <w:rsid w:val="004121F8"/>
    <w:rsid w:val="004132BB"/>
    <w:rsid w:val="004133FC"/>
    <w:rsid w:val="004134D2"/>
    <w:rsid w:val="00413D93"/>
    <w:rsid w:val="00415A67"/>
    <w:rsid w:val="00416C0A"/>
    <w:rsid w:val="00417E16"/>
    <w:rsid w:val="0042262C"/>
    <w:rsid w:val="00422BFB"/>
    <w:rsid w:val="004232D6"/>
    <w:rsid w:val="00423C6E"/>
    <w:rsid w:val="0042773D"/>
    <w:rsid w:val="00427AEC"/>
    <w:rsid w:val="00430140"/>
    <w:rsid w:val="00430FF6"/>
    <w:rsid w:val="0043295C"/>
    <w:rsid w:val="00432F50"/>
    <w:rsid w:val="00434144"/>
    <w:rsid w:val="0043567B"/>
    <w:rsid w:val="00435B2C"/>
    <w:rsid w:val="00436BFE"/>
    <w:rsid w:val="00437697"/>
    <w:rsid w:val="00437D45"/>
    <w:rsid w:val="00440509"/>
    <w:rsid w:val="004464CC"/>
    <w:rsid w:val="0044650F"/>
    <w:rsid w:val="00446CCC"/>
    <w:rsid w:val="00451627"/>
    <w:rsid w:val="00451725"/>
    <w:rsid w:val="00451848"/>
    <w:rsid w:val="00454003"/>
    <w:rsid w:val="00456321"/>
    <w:rsid w:val="00456AC4"/>
    <w:rsid w:val="004571A8"/>
    <w:rsid w:val="00457909"/>
    <w:rsid w:val="00460068"/>
    <w:rsid w:val="0046288A"/>
    <w:rsid w:val="00463385"/>
    <w:rsid w:val="00463647"/>
    <w:rsid w:val="00463CE2"/>
    <w:rsid w:val="004642AD"/>
    <w:rsid w:val="0046453E"/>
    <w:rsid w:val="00465F1A"/>
    <w:rsid w:val="004660A9"/>
    <w:rsid w:val="004677F9"/>
    <w:rsid w:val="00467861"/>
    <w:rsid w:val="00470426"/>
    <w:rsid w:val="004706FA"/>
    <w:rsid w:val="00470BED"/>
    <w:rsid w:val="004717D6"/>
    <w:rsid w:val="00472511"/>
    <w:rsid w:val="00472598"/>
    <w:rsid w:val="004725DF"/>
    <w:rsid w:val="00472FBC"/>
    <w:rsid w:val="004737BF"/>
    <w:rsid w:val="00473C83"/>
    <w:rsid w:val="00474111"/>
    <w:rsid w:val="00474131"/>
    <w:rsid w:val="00475DD7"/>
    <w:rsid w:val="00476688"/>
    <w:rsid w:val="004808C7"/>
    <w:rsid w:val="0048381E"/>
    <w:rsid w:val="00485CDE"/>
    <w:rsid w:val="00485DA2"/>
    <w:rsid w:val="004865A5"/>
    <w:rsid w:val="00490551"/>
    <w:rsid w:val="00491208"/>
    <w:rsid w:val="00491ED0"/>
    <w:rsid w:val="004929FD"/>
    <w:rsid w:val="00492A67"/>
    <w:rsid w:val="004952E1"/>
    <w:rsid w:val="00495311"/>
    <w:rsid w:val="00495E41"/>
    <w:rsid w:val="00496BB7"/>
    <w:rsid w:val="00497D8C"/>
    <w:rsid w:val="004A2B48"/>
    <w:rsid w:val="004A3885"/>
    <w:rsid w:val="004A4174"/>
    <w:rsid w:val="004A4B56"/>
    <w:rsid w:val="004A60AE"/>
    <w:rsid w:val="004A6C2B"/>
    <w:rsid w:val="004A6D4D"/>
    <w:rsid w:val="004B141E"/>
    <w:rsid w:val="004B277F"/>
    <w:rsid w:val="004B5898"/>
    <w:rsid w:val="004B5B78"/>
    <w:rsid w:val="004B5E80"/>
    <w:rsid w:val="004C24CB"/>
    <w:rsid w:val="004C307B"/>
    <w:rsid w:val="004C377F"/>
    <w:rsid w:val="004C3929"/>
    <w:rsid w:val="004C4159"/>
    <w:rsid w:val="004C58A5"/>
    <w:rsid w:val="004C606B"/>
    <w:rsid w:val="004D25FA"/>
    <w:rsid w:val="004D2FDE"/>
    <w:rsid w:val="004D3390"/>
    <w:rsid w:val="004D427C"/>
    <w:rsid w:val="004D4FB1"/>
    <w:rsid w:val="004D6325"/>
    <w:rsid w:val="004D66D4"/>
    <w:rsid w:val="004E01BA"/>
    <w:rsid w:val="004E20FE"/>
    <w:rsid w:val="004E370E"/>
    <w:rsid w:val="004E451C"/>
    <w:rsid w:val="004E4667"/>
    <w:rsid w:val="004E48E6"/>
    <w:rsid w:val="004E7880"/>
    <w:rsid w:val="004E79D8"/>
    <w:rsid w:val="004E7C8B"/>
    <w:rsid w:val="004E7D6D"/>
    <w:rsid w:val="004F112C"/>
    <w:rsid w:val="004F1390"/>
    <w:rsid w:val="004F2466"/>
    <w:rsid w:val="004F3219"/>
    <w:rsid w:val="004F5DF1"/>
    <w:rsid w:val="004F6AEE"/>
    <w:rsid w:val="00500453"/>
    <w:rsid w:val="00502BB8"/>
    <w:rsid w:val="00502F55"/>
    <w:rsid w:val="00503235"/>
    <w:rsid w:val="005036CB"/>
    <w:rsid w:val="00503A29"/>
    <w:rsid w:val="00504339"/>
    <w:rsid w:val="00506D20"/>
    <w:rsid w:val="00507390"/>
    <w:rsid w:val="00507F77"/>
    <w:rsid w:val="00511481"/>
    <w:rsid w:val="005115D1"/>
    <w:rsid w:val="0051177C"/>
    <w:rsid w:val="00511CBA"/>
    <w:rsid w:val="00512FEA"/>
    <w:rsid w:val="005131A8"/>
    <w:rsid w:val="0051331E"/>
    <w:rsid w:val="00513E2D"/>
    <w:rsid w:val="00516048"/>
    <w:rsid w:val="00516480"/>
    <w:rsid w:val="00516823"/>
    <w:rsid w:val="005169A0"/>
    <w:rsid w:val="0051707D"/>
    <w:rsid w:val="00520308"/>
    <w:rsid w:val="005206D1"/>
    <w:rsid w:val="00521C93"/>
    <w:rsid w:val="00521F9B"/>
    <w:rsid w:val="0052202B"/>
    <w:rsid w:val="00522431"/>
    <w:rsid w:val="0052412B"/>
    <w:rsid w:val="0052594E"/>
    <w:rsid w:val="005261F5"/>
    <w:rsid w:val="00527D1E"/>
    <w:rsid w:val="00527FF5"/>
    <w:rsid w:val="00534B07"/>
    <w:rsid w:val="00536027"/>
    <w:rsid w:val="00536BC3"/>
    <w:rsid w:val="00536C3A"/>
    <w:rsid w:val="00536D58"/>
    <w:rsid w:val="00537D0B"/>
    <w:rsid w:val="00540CFB"/>
    <w:rsid w:val="005418FD"/>
    <w:rsid w:val="00541A33"/>
    <w:rsid w:val="005420BC"/>
    <w:rsid w:val="0054280B"/>
    <w:rsid w:val="00542A50"/>
    <w:rsid w:val="00542BCB"/>
    <w:rsid w:val="00543A50"/>
    <w:rsid w:val="00544F54"/>
    <w:rsid w:val="00546241"/>
    <w:rsid w:val="00553D0D"/>
    <w:rsid w:val="00556E34"/>
    <w:rsid w:val="00557BFC"/>
    <w:rsid w:val="005611BB"/>
    <w:rsid w:val="00561F0E"/>
    <w:rsid w:val="00562246"/>
    <w:rsid w:val="00565531"/>
    <w:rsid w:val="00565DA4"/>
    <w:rsid w:val="00567EA3"/>
    <w:rsid w:val="00567FE1"/>
    <w:rsid w:val="0057061A"/>
    <w:rsid w:val="005734B6"/>
    <w:rsid w:val="00573533"/>
    <w:rsid w:val="005759D6"/>
    <w:rsid w:val="00576C5D"/>
    <w:rsid w:val="00577004"/>
    <w:rsid w:val="005771CC"/>
    <w:rsid w:val="005802A0"/>
    <w:rsid w:val="0058109C"/>
    <w:rsid w:val="00581547"/>
    <w:rsid w:val="005816A0"/>
    <w:rsid w:val="00583D7F"/>
    <w:rsid w:val="00585C60"/>
    <w:rsid w:val="00586D80"/>
    <w:rsid w:val="005906FA"/>
    <w:rsid w:val="00590B2E"/>
    <w:rsid w:val="00590B32"/>
    <w:rsid w:val="00591719"/>
    <w:rsid w:val="00592251"/>
    <w:rsid w:val="00593028"/>
    <w:rsid w:val="0059383F"/>
    <w:rsid w:val="00593FA3"/>
    <w:rsid w:val="00595312"/>
    <w:rsid w:val="0059596D"/>
    <w:rsid w:val="00595D2B"/>
    <w:rsid w:val="005A0D46"/>
    <w:rsid w:val="005A31B1"/>
    <w:rsid w:val="005A4A76"/>
    <w:rsid w:val="005A553C"/>
    <w:rsid w:val="005A579C"/>
    <w:rsid w:val="005A6010"/>
    <w:rsid w:val="005A7A2C"/>
    <w:rsid w:val="005B0338"/>
    <w:rsid w:val="005B0EF3"/>
    <w:rsid w:val="005B1AF2"/>
    <w:rsid w:val="005B3682"/>
    <w:rsid w:val="005B3C0D"/>
    <w:rsid w:val="005B4664"/>
    <w:rsid w:val="005B526C"/>
    <w:rsid w:val="005B5F4A"/>
    <w:rsid w:val="005B63C3"/>
    <w:rsid w:val="005B70DA"/>
    <w:rsid w:val="005B7B27"/>
    <w:rsid w:val="005C1758"/>
    <w:rsid w:val="005C1DD6"/>
    <w:rsid w:val="005C310B"/>
    <w:rsid w:val="005C4359"/>
    <w:rsid w:val="005C57C2"/>
    <w:rsid w:val="005C6034"/>
    <w:rsid w:val="005C6574"/>
    <w:rsid w:val="005C7818"/>
    <w:rsid w:val="005D05F9"/>
    <w:rsid w:val="005D0D19"/>
    <w:rsid w:val="005D2B10"/>
    <w:rsid w:val="005D33E2"/>
    <w:rsid w:val="005D3F1D"/>
    <w:rsid w:val="005D4AF2"/>
    <w:rsid w:val="005D597E"/>
    <w:rsid w:val="005E0BE6"/>
    <w:rsid w:val="005E1354"/>
    <w:rsid w:val="005E161B"/>
    <w:rsid w:val="005E20C1"/>
    <w:rsid w:val="005E25DC"/>
    <w:rsid w:val="005E273B"/>
    <w:rsid w:val="005E2E79"/>
    <w:rsid w:val="005E2FA4"/>
    <w:rsid w:val="005E388B"/>
    <w:rsid w:val="005E3FAE"/>
    <w:rsid w:val="005E5E98"/>
    <w:rsid w:val="005E6295"/>
    <w:rsid w:val="005E66C5"/>
    <w:rsid w:val="005E6840"/>
    <w:rsid w:val="005E79D5"/>
    <w:rsid w:val="005E7C2D"/>
    <w:rsid w:val="005E7EE2"/>
    <w:rsid w:val="005F6D16"/>
    <w:rsid w:val="00600538"/>
    <w:rsid w:val="00600554"/>
    <w:rsid w:val="00602EC1"/>
    <w:rsid w:val="00603B54"/>
    <w:rsid w:val="0060415B"/>
    <w:rsid w:val="006044B3"/>
    <w:rsid w:val="00604B63"/>
    <w:rsid w:val="00604F0C"/>
    <w:rsid w:val="00605031"/>
    <w:rsid w:val="0060647C"/>
    <w:rsid w:val="00606BD6"/>
    <w:rsid w:val="00607097"/>
    <w:rsid w:val="006078DA"/>
    <w:rsid w:val="00607E95"/>
    <w:rsid w:val="00610C5B"/>
    <w:rsid w:val="00610FA7"/>
    <w:rsid w:val="00611240"/>
    <w:rsid w:val="006117AA"/>
    <w:rsid w:val="00611CD0"/>
    <w:rsid w:val="00612712"/>
    <w:rsid w:val="00616C79"/>
    <w:rsid w:val="006255CE"/>
    <w:rsid w:val="006258F8"/>
    <w:rsid w:val="00626285"/>
    <w:rsid w:val="0062631F"/>
    <w:rsid w:val="006263C9"/>
    <w:rsid w:val="006278E6"/>
    <w:rsid w:val="00627D76"/>
    <w:rsid w:val="00630E54"/>
    <w:rsid w:val="006323EA"/>
    <w:rsid w:val="00632EBE"/>
    <w:rsid w:val="00633630"/>
    <w:rsid w:val="006349D2"/>
    <w:rsid w:val="0063545D"/>
    <w:rsid w:val="00636144"/>
    <w:rsid w:val="00636941"/>
    <w:rsid w:val="00637E19"/>
    <w:rsid w:val="006426F2"/>
    <w:rsid w:val="006432B1"/>
    <w:rsid w:val="00643570"/>
    <w:rsid w:val="006436C9"/>
    <w:rsid w:val="00643C07"/>
    <w:rsid w:val="00644CF6"/>
    <w:rsid w:val="00646AD3"/>
    <w:rsid w:val="00651F0C"/>
    <w:rsid w:val="00654A3E"/>
    <w:rsid w:val="006558D2"/>
    <w:rsid w:val="006565CD"/>
    <w:rsid w:val="00656A78"/>
    <w:rsid w:val="00656E0B"/>
    <w:rsid w:val="006574D5"/>
    <w:rsid w:val="00660C1E"/>
    <w:rsid w:val="00660F7E"/>
    <w:rsid w:val="00661EE6"/>
    <w:rsid w:val="0066306A"/>
    <w:rsid w:val="00664405"/>
    <w:rsid w:val="00664A61"/>
    <w:rsid w:val="006655E5"/>
    <w:rsid w:val="00665DDF"/>
    <w:rsid w:val="006661F2"/>
    <w:rsid w:val="00666E6A"/>
    <w:rsid w:val="00666F85"/>
    <w:rsid w:val="0066731D"/>
    <w:rsid w:val="0066758D"/>
    <w:rsid w:val="00670BFB"/>
    <w:rsid w:val="00671D25"/>
    <w:rsid w:val="00673295"/>
    <w:rsid w:val="0067421D"/>
    <w:rsid w:val="00674A57"/>
    <w:rsid w:val="00674EA2"/>
    <w:rsid w:val="00675DE2"/>
    <w:rsid w:val="00676866"/>
    <w:rsid w:val="00677489"/>
    <w:rsid w:val="0068218A"/>
    <w:rsid w:val="006831A3"/>
    <w:rsid w:val="006838BE"/>
    <w:rsid w:val="006842E9"/>
    <w:rsid w:val="0068642A"/>
    <w:rsid w:val="0068774A"/>
    <w:rsid w:val="00687D2B"/>
    <w:rsid w:val="00690A31"/>
    <w:rsid w:val="00691AF0"/>
    <w:rsid w:val="00691B53"/>
    <w:rsid w:val="00694092"/>
    <w:rsid w:val="006951F9"/>
    <w:rsid w:val="006952FB"/>
    <w:rsid w:val="00695F51"/>
    <w:rsid w:val="006968C1"/>
    <w:rsid w:val="006974F5"/>
    <w:rsid w:val="006A1459"/>
    <w:rsid w:val="006A21ED"/>
    <w:rsid w:val="006A23A0"/>
    <w:rsid w:val="006A3268"/>
    <w:rsid w:val="006A3458"/>
    <w:rsid w:val="006A3842"/>
    <w:rsid w:val="006A5F77"/>
    <w:rsid w:val="006A6B52"/>
    <w:rsid w:val="006B0330"/>
    <w:rsid w:val="006B3416"/>
    <w:rsid w:val="006B3976"/>
    <w:rsid w:val="006B411A"/>
    <w:rsid w:val="006B5591"/>
    <w:rsid w:val="006B771E"/>
    <w:rsid w:val="006C129D"/>
    <w:rsid w:val="006C39C9"/>
    <w:rsid w:val="006C3F13"/>
    <w:rsid w:val="006C56A9"/>
    <w:rsid w:val="006C7B2B"/>
    <w:rsid w:val="006D0220"/>
    <w:rsid w:val="006D0676"/>
    <w:rsid w:val="006D15B0"/>
    <w:rsid w:val="006D3159"/>
    <w:rsid w:val="006D35DC"/>
    <w:rsid w:val="006D568E"/>
    <w:rsid w:val="006D5ED6"/>
    <w:rsid w:val="006D66A6"/>
    <w:rsid w:val="006D66C1"/>
    <w:rsid w:val="006E207E"/>
    <w:rsid w:val="006E39A4"/>
    <w:rsid w:val="006E3AC7"/>
    <w:rsid w:val="006E4B5F"/>
    <w:rsid w:val="006E69A8"/>
    <w:rsid w:val="006F1C37"/>
    <w:rsid w:val="006F1DF2"/>
    <w:rsid w:val="006F3EBD"/>
    <w:rsid w:val="006F41C7"/>
    <w:rsid w:val="006F46DA"/>
    <w:rsid w:val="006F561F"/>
    <w:rsid w:val="006F60B8"/>
    <w:rsid w:val="006F62BA"/>
    <w:rsid w:val="006F6DFF"/>
    <w:rsid w:val="006F6F8C"/>
    <w:rsid w:val="006F7550"/>
    <w:rsid w:val="006F7669"/>
    <w:rsid w:val="006F77FE"/>
    <w:rsid w:val="0070024A"/>
    <w:rsid w:val="0070032E"/>
    <w:rsid w:val="007008FA"/>
    <w:rsid w:val="00701C08"/>
    <w:rsid w:val="007022C7"/>
    <w:rsid w:val="00702739"/>
    <w:rsid w:val="0070397E"/>
    <w:rsid w:val="007043E2"/>
    <w:rsid w:val="00704F15"/>
    <w:rsid w:val="00706123"/>
    <w:rsid w:val="00710188"/>
    <w:rsid w:val="007104DC"/>
    <w:rsid w:val="00710754"/>
    <w:rsid w:val="00710760"/>
    <w:rsid w:val="00714A49"/>
    <w:rsid w:val="00715E77"/>
    <w:rsid w:val="00720646"/>
    <w:rsid w:val="00721A37"/>
    <w:rsid w:val="00722A7C"/>
    <w:rsid w:val="00722D92"/>
    <w:rsid w:val="007232C3"/>
    <w:rsid w:val="00723A8A"/>
    <w:rsid w:val="00723CC5"/>
    <w:rsid w:val="00724110"/>
    <w:rsid w:val="0072451E"/>
    <w:rsid w:val="00725DD2"/>
    <w:rsid w:val="00727BA8"/>
    <w:rsid w:val="00730CC0"/>
    <w:rsid w:val="00730D63"/>
    <w:rsid w:val="00731050"/>
    <w:rsid w:val="007327B0"/>
    <w:rsid w:val="0073436E"/>
    <w:rsid w:val="007344ED"/>
    <w:rsid w:val="00735612"/>
    <w:rsid w:val="007359E6"/>
    <w:rsid w:val="00735C9E"/>
    <w:rsid w:val="00735F08"/>
    <w:rsid w:val="00742DD6"/>
    <w:rsid w:val="00743ABE"/>
    <w:rsid w:val="00744EBF"/>
    <w:rsid w:val="00745357"/>
    <w:rsid w:val="00745D61"/>
    <w:rsid w:val="00746822"/>
    <w:rsid w:val="00747114"/>
    <w:rsid w:val="007471DD"/>
    <w:rsid w:val="0074795B"/>
    <w:rsid w:val="00747AAA"/>
    <w:rsid w:val="00752A17"/>
    <w:rsid w:val="00752A3C"/>
    <w:rsid w:val="0075356D"/>
    <w:rsid w:val="00754097"/>
    <w:rsid w:val="00754349"/>
    <w:rsid w:val="0075451C"/>
    <w:rsid w:val="00754C78"/>
    <w:rsid w:val="00757C63"/>
    <w:rsid w:val="00757E54"/>
    <w:rsid w:val="0076074E"/>
    <w:rsid w:val="00761C94"/>
    <w:rsid w:val="007620B1"/>
    <w:rsid w:val="007641DF"/>
    <w:rsid w:val="00765CFC"/>
    <w:rsid w:val="00766B41"/>
    <w:rsid w:val="00767431"/>
    <w:rsid w:val="00770513"/>
    <w:rsid w:val="00770F15"/>
    <w:rsid w:val="00771A83"/>
    <w:rsid w:val="00771B92"/>
    <w:rsid w:val="00771C65"/>
    <w:rsid w:val="007724B2"/>
    <w:rsid w:val="00772D76"/>
    <w:rsid w:val="00773221"/>
    <w:rsid w:val="007735A5"/>
    <w:rsid w:val="00775D0B"/>
    <w:rsid w:val="007760C9"/>
    <w:rsid w:val="007800D0"/>
    <w:rsid w:val="00783336"/>
    <w:rsid w:val="0078453D"/>
    <w:rsid w:val="00784B58"/>
    <w:rsid w:val="007858BA"/>
    <w:rsid w:val="007859B3"/>
    <w:rsid w:val="00787238"/>
    <w:rsid w:val="0079072A"/>
    <w:rsid w:val="00790881"/>
    <w:rsid w:val="00790DEC"/>
    <w:rsid w:val="00790E6A"/>
    <w:rsid w:val="00790F9E"/>
    <w:rsid w:val="007944FA"/>
    <w:rsid w:val="00794893"/>
    <w:rsid w:val="00795477"/>
    <w:rsid w:val="007958FA"/>
    <w:rsid w:val="007A1605"/>
    <w:rsid w:val="007A1823"/>
    <w:rsid w:val="007A1AD2"/>
    <w:rsid w:val="007A22F5"/>
    <w:rsid w:val="007A319C"/>
    <w:rsid w:val="007A3451"/>
    <w:rsid w:val="007A4F71"/>
    <w:rsid w:val="007A5C36"/>
    <w:rsid w:val="007A632D"/>
    <w:rsid w:val="007A6496"/>
    <w:rsid w:val="007A74DC"/>
    <w:rsid w:val="007B0B23"/>
    <w:rsid w:val="007B191D"/>
    <w:rsid w:val="007B39C8"/>
    <w:rsid w:val="007B42C1"/>
    <w:rsid w:val="007B6069"/>
    <w:rsid w:val="007B6535"/>
    <w:rsid w:val="007B6663"/>
    <w:rsid w:val="007B7821"/>
    <w:rsid w:val="007C16BF"/>
    <w:rsid w:val="007C20BF"/>
    <w:rsid w:val="007C3923"/>
    <w:rsid w:val="007C4C7D"/>
    <w:rsid w:val="007C678D"/>
    <w:rsid w:val="007C6B15"/>
    <w:rsid w:val="007C7798"/>
    <w:rsid w:val="007C7C4D"/>
    <w:rsid w:val="007D1C7F"/>
    <w:rsid w:val="007D23E8"/>
    <w:rsid w:val="007D3376"/>
    <w:rsid w:val="007D37E1"/>
    <w:rsid w:val="007D4547"/>
    <w:rsid w:val="007D4A74"/>
    <w:rsid w:val="007D5D93"/>
    <w:rsid w:val="007D623E"/>
    <w:rsid w:val="007D6612"/>
    <w:rsid w:val="007D6769"/>
    <w:rsid w:val="007D7107"/>
    <w:rsid w:val="007E14AB"/>
    <w:rsid w:val="007E1601"/>
    <w:rsid w:val="007E2E97"/>
    <w:rsid w:val="007E335E"/>
    <w:rsid w:val="007E3F6D"/>
    <w:rsid w:val="007E53F1"/>
    <w:rsid w:val="007E6F61"/>
    <w:rsid w:val="007F218F"/>
    <w:rsid w:val="007F2879"/>
    <w:rsid w:val="007F2CF7"/>
    <w:rsid w:val="007F2D92"/>
    <w:rsid w:val="007F351C"/>
    <w:rsid w:val="007F412E"/>
    <w:rsid w:val="007F58E3"/>
    <w:rsid w:val="007F5AB5"/>
    <w:rsid w:val="007F702D"/>
    <w:rsid w:val="007F71DA"/>
    <w:rsid w:val="00802963"/>
    <w:rsid w:val="008033DB"/>
    <w:rsid w:val="008038B1"/>
    <w:rsid w:val="00803CE2"/>
    <w:rsid w:val="008051D1"/>
    <w:rsid w:val="00805287"/>
    <w:rsid w:val="008052BC"/>
    <w:rsid w:val="00805BAD"/>
    <w:rsid w:val="0081082F"/>
    <w:rsid w:val="008139DC"/>
    <w:rsid w:val="008140BF"/>
    <w:rsid w:val="008166B7"/>
    <w:rsid w:val="00821523"/>
    <w:rsid w:val="00823829"/>
    <w:rsid w:val="00823B63"/>
    <w:rsid w:val="008243BD"/>
    <w:rsid w:val="00825584"/>
    <w:rsid w:val="00826165"/>
    <w:rsid w:val="008279F9"/>
    <w:rsid w:val="00827C96"/>
    <w:rsid w:val="00827E18"/>
    <w:rsid w:val="0083372D"/>
    <w:rsid w:val="00833C85"/>
    <w:rsid w:val="00834312"/>
    <w:rsid w:val="00834B74"/>
    <w:rsid w:val="0083507E"/>
    <w:rsid w:val="008350A2"/>
    <w:rsid w:val="00836C36"/>
    <w:rsid w:val="00837551"/>
    <w:rsid w:val="00837A86"/>
    <w:rsid w:val="00837C14"/>
    <w:rsid w:val="0084060F"/>
    <w:rsid w:val="00840FE6"/>
    <w:rsid w:val="00842429"/>
    <w:rsid w:val="00843D64"/>
    <w:rsid w:val="008440D2"/>
    <w:rsid w:val="0084472B"/>
    <w:rsid w:val="0084590E"/>
    <w:rsid w:val="00845BE8"/>
    <w:rsid w:val="00845E3C"/>
    <w:rsid w:val="00850C7A"/>
    <w:rsid w:val="00851593"/>
    <w:rsid w:val="008531FE"/>
    <w:rsid w:val="008535F4"/>
    <w:rsid w:val="00856BCC"/>
    <w:rsid w:val="00860583"/>
    <w:rsid w:val="008615D6"/>
    <w:rsid w:val="00861C73"/>
    <w:rsid w:val="0086223F"/>
    <w:rsid w:val="008627DF"/>
    <w:rsid w:val="0086283E"/>
    <w:rsid w:val="008645C3"/>
    <w:rsid w:val="00864D08"/>
    <w:rsid w:val="00865824"/>
    <w:rsid w:val="00866561"/>
    <w:rsid w:val="00867145"/>
    <w:rsid w:val="00871880"/>
    <w:rsid w:val="00871D7B"/>
    <w:rsid w:val="0087471E"/>
    <w:rsid w:val="00874C95"/>
    <w:rsid w:val="00874FBB"/>
    <w:rsid w:val="00875CF6"/>
    <w:rsid w:val="008772AD"/>
    <w:rsid w:val="00877D49"/>
    <w:rsid w:val="00880131"/>
    <w:rsid w:val="00880225"/>
    <w:rsid w:val="00880F4A"/>
    <w:rsid w:val="00881295"/>
    <w:rsid w:val="00881E93"/>
    <w:rsid w:val="00882084"/>
    <w:rsid w:val="00883E07"/>
    <w:rsid w:val="00884151"/>
    <w:rsid w:val="008854AD"/>
    <w:rsid w:val="00886039"/>
    <w:rsid w:val="00886886"/>
    <w:rsid w:val="00890BA1"/>
    <w:rsid w:val="00890F43"/>
    <w:rsid w:val="008913B2"/>
    <w:rsid w:val="0089293E"/>
    <w:rsid w:val="0089479E"/>
    <w:rsid w:val="0089749B"/>
    <w:rsid w:val="00897E6E"/>
    <w:rsid w:val="008A13CE"/>
    <w:rsid w:val="008A15E1"/>
    <w:rsid w:val="008A2C28"/>
    <w:rsid w:val="008A2F1B"/>
    <w:rsid w:val="008A6E30"/>
    <w:rsid w:val="008B2357"/>
    <w:rsid w:val="008B24A3"/>
    <w:rsid w:val="008B3FBE"/>
    <w:rsid w:val="008B5D35"/>
    <w:rsid w:val="008B70DF"/>
    <w:rsid w:val="008B71FC"/>
    <w:rsid w:val="008B7FA2"/>
    <w:rsid w:val="008C1393"/>
    <w:rsid w:val="008C1C98"/>
    <w:rsid w:val="008C4BF9"/>
    <w:rsid w:val="008C5C00"/>
    <w:rsid w:val="008C601F"/>
    <w:rsid w:val="008D01B1"/>
    <w:rsid w:val="008D04A4"/>
    <w:rsid w:val="008D072E"/>
    <w:rsid w:val="008D1985"/>
    <w:rsid w:val="008D1AB8"/>
    <w:rsid w:val="008D1B1B"/>
    <w:rsid w:val="008D24B5"/>
    <w:rsid w:val="008D2799"/>
    <w:rsid w:val="008D40EE"/>
    <w:rsid w:val="008D528F"/>
    <w:rsid w:val="008D6C1F"/>
    <w:rsid w:val="008E1359"/>
    <w:rsid w:val="008E194C"/>
    <w:rsid w:val="008E43F3"/>
    <w:rsid w:val="008E4CC7"/>
    <w:rsid w:val="008E4EFA"/>
    <w:rsid w:val="008E50BA"/>
    <w:rsid w:val="008E57A4"/>
    <w:rsid w:val="008E67D6"/>
    <w:rsid w:val="008E6D22"/>
    <w:rsid w:val="008E6F68"/>
    <w:rsid w:val="008F10E4"/>
    <w:rsid w:val="008F151F"/>
    <w:rsid w:val="008F2BC8"/>
    <w:rsid w:val="008F340E"/>
    <w:rsid w:val="008F47C9"/>
    <w:rsid w:val="008F55BE"/>
    <w:rsid w:val="008F5A64"/>
    <w:rsid w:val="008F60A3"/>
    <w:rsid w:val="008F659C"/>
    <w:rsid w:val="008F7255"/>
    <w:rsid w:val="009006E7"/>
    <w:rsid w:val="00902080"/>
    <w:rsid w:val="009055CE"/>
    <w:rsid w:val="009076B1"/>
    <w:rsid w:val="009108E2"/>
    <w:rsid w:val="00912653"/>
    <w:rsid w:val="0091376E"/>
    <w:rsid w:val="0091376F"/>
    <w:rsid w:val="00913BE6"/>
    <w:rsid w:val="00916D6F"/>
    <w:rsid w:val="00920426"/>
    <w:rsid w:val="00922954"/>
    <w:rsid w:val="009238B9"/>
    <w:rsid w:val="009258A3"/>
    <w:rsid w:val="00925DC4"/>
    <w:rsid w:val="00926519"/>
    <w:rsid w:val="0092793D"/>
    <w:rsid w:val="00931065"/>
    <w:rsid w:val="00931257"/>
    <w:rsid w:val="009327A5"/>
    <w:rsid w:val="0093291B"/>
    <w:rsid w:val="00933D6A"/>
    <w:rsid w:val="00934E08"/>
    <w:rsid w:val="00935921"/>
    <w:rsid w:val="009373CB"/>
    <w:rsid w:val="00942F2D"/>
    <w:rsid w:val="00943F3E"/>
    <w:rsid w:val="0094610C"/>
    <w:rsid w:val="009466E2"/>
    <w:rsid w:val="00947DFC"/>
    <w:rsid w:val="009508A7"/>
    <w:rsid w:val="00951DEC"/>
    <w:rsid w:val="00952280"/>
    <w:rsid w:val="0095244F"/>
    <w:rsid w:val="00953523"/>
    <w:rsid w:val="00956FA0"/>
    <w:rsid w:val="009575B1"/>
    <w:rsid w:val="009601DA"/>
    <w:rsid w:val="009602AE"/>
    <w:rsid w:val="00961D7D"/>
    <w:rsid w:val="00961F35"/>
    <w:rsid w:val="00962416"/>
    <w:rsid w:val="0096341F"/>
    <w:rsid w:val="00963D0A"/>
    <w:rsid w:val="00964A0F"/>
    <w:rsid w:val="0096645E"/>
    <w:rsid w:val="0096738D"/>
    <w:rsid w:val="00967E61"/>
    <w:rsid w:val="00970291"/>
    <w:rsid w:val="009713A8"/>
    <w:rsid w:val="00971ECC"/>
    <w:rsid w:val="00973ED8"/>
    <w:rsid w:val="00974362"/>
    <w:rsid w:val="00974C3B"/>
    <w:rsid w:val="00974E6F"/>
    <w:rsid w:val="00975BEB"/>
    <w:rsid w:val="00980113"/>
    <w:rsid w:val="009809CB"/>
    <w:rsid w:val="00981F41"/>
    <w:rsid w:val="009821C2"/>
    <w:rsid w:val="00983B73"/>
    <w:rsid w:val="00984AE6"/>
    <w:rsid w:val="00984D94"/>
    <w:rsid w:val="00985735"/>
    <w:rsid w:val="009865EA"/>
    <w:rsid w:val="0098691D"/>
    <w:rsid w:val="00986AAD"/>
    <w:rsid w:val="00987554"/>
    <w:rsid w:val="0098791C"/>
    <w:rsid w:val="0099006C"/>
    <w:rsid w:val="009910A3"/>
    <w:rsid w:val="00991967"/>
    <w:rsid w:val="00993028"/>
    <w:rsid w:val="009930EB"/>
    <w:rsid w:val="00993909"/>
    <w:rsid w:val="0099477E"/>
    <w:rsid w:val="00995C1D"/>
    <w:rsid w:val="00995F6B"/>
    <w:rsid w:val="00997AD9"/>
    <w:rsid w:val="00997DD1"/>
    <w:rsid w:val="00997FBF"/>
    <w:rsid w:val="009A0BA6"/>
    <w:rsid w:val="009A11A1"/>
    <w:rsid w:val="009A183D"/>
    <w:rsid w:val="009A1F63"/>
    <w:rsid w:val="009A227F"/>
    <w:rsid w:val="009A33BA"/>
    <w:rsid w:val="009A4CDA"/>
    <w:rsid w:val="009A76AE"/>
    <w:rsid w:val="009B1440"/>
    <w:rsid w:val="009B2EA9"/>
    <w:rsid w:val="009B345F"/>
    <w:rsid w:val="009B3497"/>
    <w:rsid w:val="009B4ABE"/>
    <w:rsid w:val="009B7B51"/>
    <w:rsid w:val="009C08F0"/>
    <w:rsid w:val="009C2312"/>
    <w:rsid w:val="009C24B0"/>
    <w:rsid w:val="009C24C4"/>
    <w:rsid w:val="009C2B4E"/>
    <w:rsid w:val="009C3D2A"/>
    <w:rsid w:val="009C40D5"/>
    <w:rsid w:val="009C4534"/>
    <w:rsid w:val="009C4A90"/>
    <w:rsid w:val="009C4FA5"/>
    <w:rsid w:val="009C7BC4"/>
    <w:rsid w:val="009D1B96"/>
    <w:rsid w:val="009D43E6"/>
    <w:rsid w:val="009D63F4"/>
    <w:rsid w:val="009D6758"/>
    <w:rsid w:val="009D7539"/>
    <w:rsid w:val="009D7700"/>
    <w:rsid w:val="009D78E0"/>
    <w:rsid w:val="009E3F16"/>
    <w:rsid w:val="009E434F"/>
    <w:rsid w:val="009E4B0E"/>
    <w:rsid w:val="009F1584"/>
    <w:rsid w:val="009F271F"/>
    <w:rsid w:val="009F2F26"/>
    <w:rsid w:val="009F32DC"/>
    <w:rsid w:val="009F3445"/>
    <w:rsid w:val="009F36BF"/>
    <w:rsid w:val="009F4229"/>
    <w:rsid w:val="009F4235"/>
    <w:rsid w:val="009F492B"/>
    <w:rsid w:val="009F584F"/>
    <w:rsid w:val="009F5DED"/>
    <w:rsid w:val="009F655C"/>
    <w:rsid w:val="009F71C5"/>
    <w:rsid w:val="00A00291"/>
    <w:rsid w:val="00A00331"/>
    <w:rsid w:val="00A0058D"/>
    <w:rsid w:val="00A00DAC"/>
    <w:rsid w:val="00A02558"/>
    <w:rsid w:val="00A064AC"/>
    <w:rsid w:val="00A06CA8"/>
    <w:rsid w:val="00A0703F"/>
    <w:rsid w:val="00A07A7F"/>
    <w:rsid w:val="00A101C0"/>
    <w:rsid w:val="00A10387"/>
    <w:rsid w:val="00A10A54"/>
    <w:rsid w:val="00A11441"/>
    <w:rsid w:val="00A139AC"/>
    <w:rsid w:val="00A13FF9"/>
    <w:rsid w:val="00A143AF"/>
    <w:rsid w:val="00A16286"/>
    <w:rsid w:val="00A17CF0"/>
    <w:rsid w:val="00A210AF"/>
    <w:rsid w:val="00A21217"/>
    <w:rsid w:val="00A21DBD"/>
    <w:rsid w:val="00A22784"/>
    <w:rsid w:val="00A22D7F"/>
    <w:rsid w:val="00A23009"/>
    <w:rsid w:val="00A2441E"/>
    <w:rsid w:val="00A257B8"/>
    <w:rsid w:val="00A25914"/>
    <w:rsid w:val="00A25AF9"/>
    <w:rsid w:val="00A25C70"/>
    <w:rsid w:val="00A25F80"/>
    <w:rsid w:val="00A27EC4"/>
    <w:rsid w:val="00A31F74"/>
    <w:rsid w:val="00A33334"/>
    <w:rsid w:val="00A33BC1"/>
    <w:rsid w:val="00A34316"/>
    <w:rsid w:val="00A34CBF"/>
    <w:rsid w:val="00A37173"/>
    <w:rsid w:val="00A376E7"/>
    <w:rsid w:val="00A37842"/>
    <w:rsid w:val="00A40445"/>
    <w:rsid w:val="00A40935"/>
    <w:rsid w:val="00A418BA"/>
    <w:rsid w:val="00A42A4B"/>
    <w:rsid w:val="00A4358B"/>
    <w:rsid w:val="00A43A7E"/>
    <w:rsid w:val="00A43B9A"/>
    <w:rsid w:val="00A455D8"/>
    <w:rsid w:val="00A479E2"/>
    <w:rsid w:val="00A50570"/>
    <w:rsid w:val="00A51A0B"/>
    <w:rsid w:val="00A521DD"/>
    <w:rsid w:val="00A52800"/>
    <w:rsid w:val="00A53339"/>
    <w:rsid w:val="00A53E12"/>
    <w:rsid w:val="00A55072"/>
    <w:rsid w:val="00A56380"/>
    <w:rsid w:val="00A579C6"/>
    <w:rsid w:val="00A57F5B"/>
    <w:rsid w:val="00A605E0"/>
    <w:rsid w:val="00A61854"/>
    <w:rsid w:val="00A618F9"/>
    <w:rsid w:val="00A61F70"/>
    <w:rsid w:val="00A62739"/>
    <w:rsid w:val="00A6356D"/>
    <w:rsid w:val="00A6420E"/>
    <w:rsid w:val="00A64883"/>
    <w:rsid w:val="00A64957"/>
    <w:rsid w:val="00A65B3E"/>
    <w:rsid w:val="00A6649C"/>
    <w:rsid w:val="00A6667B"/>
    <w:rsid w:val="00A66D56"/>
    <w:rsid w:val="00A67450"/>
    <w:rsid w:val="00A702A4"/>
    <w:rsid w:val="00A704AE"/>
    <w:rsid w:val="00A709A9"/>
    <w:rsid w:val="00A70F64"/>
    <w:rsid w:val="00A7224B"/>
    <w:rsid w:val="00A7310A"/>
    <w:rsid w:val="00A73162"/>
    <w:rsid w:val="00A739C1"/>
    <w:rsid w:val="00A73AC1"/>
    <w:rsid w:val="00A74A74"/>
    <w:rsid w:val="00A76C8A"/>
    <w:rsid w:val="00A76F84"/>
    <w:rsid w:val="00A774BE"/>
    <w:rsid w:val="00A80B43"/>
    <w:rsid w:val="00A81F9C"/>
    <w:rsid w:val="00A82FE2"/>
    <w:rsid w:val="00A83C42"/>
    <w:rsid w:val="00A83D7F"/>
    <w:rsid w:val="00A84767"/>
    <w:rsid w:val="00A84917"/>
    <w:rsid w:val="00A866CE"/>
    <w:rsid w:val="00A876EE"/>
    <w:rsid w:val="00A923FB"/>
    <w:rsid w:val="00A93193"/>
    <w:rsid w:val="00A936F8"/>
    <w:rsid w:val="00A93A6D"/>
    <w:rsid w:val="00A93AD7"/>
    <w:rsid w:val="00A93F2A"/>
    <w:rsid w:val="00A940EC"/>
    <w:rsid w:val="00A94AEE"/>
    <w:rsid w:val="00A956D1"/>
    <w:rsid w:val="00A96530"/>
    <w:rsid w:val="00A967E5"/>
    <w:rsid w:val="00A97A3D"/>
    <w:rsid w:val="00AA21AF"/>
    <w:rsid w:val="00AA2BEA"/>
    <w:rsid w:val="00AA3064"/>
    <w:rsid w:val="00AA32FE"/>
    <w:rsid w:val="00AA3F7F"/>
    <w:rsid w:val="00AA46F5"/>
    <w:rsid w:val="00AA5643"/>
    <w:rsid w:val="00AA59C1"/>
    <w:rsid w:val="00AA5A23"/>
    <w:rsid w:val="00AA5C5A"/>
    <w:rsid w:val="00AA6F9F"/>
    <w:rsid w:val="00AB10E6"/>
    <w:rsid w:val="00AB11B9"/>
    <w:rsid w:val="00AB17EB"/>
    <w:rsid w:val="00AB17F8"/>
    <w:rsid w:val="00AB1AE1"/>
    <w:rsid w:val="00AB3C59"/>
    <w:rsid w:val="00AB62D8"/>
    <w:rsid w:val="00AB6646"/>
    <w:rsid w:val="00AB6E34"/>
    <w:rsid w:val="00AB6F3D"/>
    <w:rsid w:val="00AB77BB"/>
    <w:rsid w:val="00AC1BD0"/>
    <w:rsid w:val="00AC2339"/>
    <w:rsid w:val="00AC2442"/>
    <w:rsid w:val="00AC24B9"/>
    <w:rsid w:val="00AC5CB7"/>
    <w:rsid w:val="00AC6105"/>
    <w:rsid w:val="00AC6C30"/>
    <w:rsid w:val="00AD1490"/>
    <w:rsid w:val="00AD1E15"/>
    <w:rsid w:val="00AD4C0A"/>
    <w:rsid w:val="00AD5D37"/>
    <w:rsid w:val="00AD637D"/>
    <w:rsid w:val="00AD699B"/>
    <w:rsid w:val="00AD6FE3"/>
    <w:rsid w:val="00AE046B"/>
    <w:rsid w:val="00AE047D"/>
    <w:rsid w:val="00AE1919"/>
    <w:rsid w:val="00AE217C"/>
    <w:rsid w:val="00AE2406"/>
    <w:rsid w:val="00AE3158"/>
    <w:rsid w:val="00AE3533"/>
    <w:rsid w:val="00AE3F76"/>
    <w:rsid w:val="00AE57ED"/>
    <w:rsid w:val="00AE6D90"/>
    <w:rsid w:val="00AE7AD3"/>
    <w:rsid w:val="00AF0909"/>
    <w:rsid w:val="00AF0D9F"/>
    <w:rsid w:val="00AF10B6"/>
    <w:rsid w:val="00AF1CFF"/>
    <w:rsid w:val="00AF2A48"/>
    <w:rsid w:val="00AF2C28"/>
    <w:rsid w:val="00AF5B26"/>
    <w:rsid w:val="00AF5C21"/>
    <w:rsid w:val="00AF79E0"/>
    <w:rsid w:val="00AF7C67"/>
    <w:rsid w:val="00B00251"/>
    <w:rsid w:val="00B00C0C"/>
    <w:rsid w:val="00B01A13"/>
    <w:rsid w:val="00B01A94"/>
    <w:rsid w:val="00B0213A"/>
    <w:rsid w:val="00B032A8"/>
    <w:rsid w:val="00B0412A"/>
    <w:rsid w:val="00B0462C"/>
    <w:rsid w:val="00B1036E"/>
    <w:rsid w:val="00B115F6"/>
    <w:rsid w:val="00B12327"/>
    <w:rsid w:val="00B1321A"/>
    <w:rsid w:val="00B1451A"/>
    <w:rsid w:val="00B147B0"/>
    <w:rsid w:val="00B15801"/>
    <w:rsid w:val="00B219EB"/>
    <w:rsid w:val="00B22A97"/>
    <w:rsid w:val="00B24547"/>
    <w:rsid w:val="00B25AD8"/>
    <w:rsid w:val="00B2670D"/>
    <w:rsid w:val="00B26BE9"/>
    <w:rsid w:val="00B277F3"/>
    <w:rsid w:val="00B33B72"/>
    <w:rsid w:val="00B34BE2"/>
    <w:rsid w:val="00B34CFB"/>
    <w:rsid w:val="00B35199"/>
    <w:rsid w:val="00B4238A"/>
    <w:rsid w:val="00B464E9"/>
    <w:rsid w:val="00B46DF1"/>
    <w:rsid w:val="00B4799F"/>
    <w:rsid w:val="00B47C25"/>
    <w:rsid w:val="00B50148"/>
    <w:rsid w:val="00B502CE"/>
    <w:rsid w:val="00B5067D"/>
    <w:rsid w:val="00B5124F"/>
    <w:rsid w:val="00B51C2E"/>
    <w:rsid w:val="00B52FEE"/>
    <w:rsid w:val="00B55A9E"/>
    <w:rsid w:val="00B56CF8"/>
    <w:rsid w:val="00B57364"/>
    <w:rsid w:val="00B605B6"/>
    <w:rsid w:val="00B60677"/>
    <w:rsid w:val="00B60A92"/>
    <w:rsid w:val="00B6113D"/>
    <w:rsid w:val="00B61B93"/>
    <w:rsid w:val="00B6390A"/>
    <w:rsid w:val="00B640E4"/>
    <w:rsid w:val="00B6480E"/>
    <w:rsid w:val="00B65E6C"/>
    <w:rsid w:val="00B66E7D"/>
    <w:rsid w:val="00B66F8B"/>
    <w:rsid w:val="00B67033"/>
    <w:rsid w:val="00B67BE7"/>
    <w:rsid w:val="00B70D8B"/>
    <w:rsid w:val="00B71094"/>
    <w:rsid w:val="00B728E5"/>
    <w:rsid w:val="00B73A36"/>
    <w:rsid w:val="00B74873"/>
    <w:rsid w:val="00B74E65"/>
    <w:rsid w:val="00B74FD1"/>
    <w:rsid w:val="00B75A01"/>
    <w:rsid w:val="00B75B9C"/>
    <w:rsid w:val="00B83375"/>
    <w:rsid w:val="00B84D81"/>
    <w:rsid w:val="00B85474"/>
    <w:rsid w:val="00B8612C"/>
    <w:rsid w:val="00B86541"/>
    <w:rsid w:val="00B8714F"/>
    <w:rsid w:val="00B87653"/>
    <w:rsid w:val="00B9007B"/>
    <w:rsid w:val="00B91397"/>
    <w:rsid w:val="00B91AF2"/>
    <w:rsid w:val="00B92F81"/>
    <w:rsid w:val="00B93135"/>
    <w:rsid w:val="00B9383E"/>
    <w:rsid w:val="00B94BBA"/>
    <w:rsid w:val="00B96F7C"/>
    <w:rsid w:val="00B97570"/>
    <w:rsid w:val="00BA25B8"/>
    <w:rsid w:val="00BA37D7"/>
    <w:rsid w:val="00BA3DCF"/>
    <w:rsid w:val="00BA48D7"/>
    <w:rsid w:val="00BA5FD3"/>
    <w:rsid w:val="00BA7ED9"/>
    <w:rsid w:val="00BB0021"/>
    <w:rsid w:val="00BB02FE"/>
    <w:rsid w:val="00BB0C1A"/>
    <w:rsid w:val="00BB202E"/>
    <w:rsid w:val="00BB3B6D"/>
    <w:rsid w:val="00BB3F0B"/>
    <w:rsid w:val="00BB4E79"/>
    <w:rsid w:val="00BB56C3"/>
    <w:rsid w:val="00BB5A9B"/>
    <w:rsid w:val="00BB6D27"/>
    <w:rsid w:val="00BC403B"/>
    <w:rsid w:val="00BC4C8E"/>
    <w:rsid w:val="00BC5F68"/>
    <w:rsid w:val="00BC62AE"/>
    <w:rsid w:val="00BC64C1"/>
    <w:rsid w:val="00BC758B"/>
    <w:rsid w:val="00BD0701"/>
    <w:rsid w:val="00BD0804"/>
    <w:rsid w:val="00BD1D10"/>
    <w:rsid w:val="00BD3995"/>
    <w:rsid w:val="00BD4ECD"/>
    <w:rsid w:val="00BD524C"/>
    <w:rsid w:val="00BD5721"/>
    <w:rsid w:val="00BD7D8C"/>
    <w:rsid w:val="00BD7E2E"/>
    <w:rsid w:val="00BE1530"/>
    <w:rsid w:val="00BE1911"/>
    <w:rsid w:val="00BE1A97"/>
    <w:rsid w:val="00BE1EE7"/>
    <w:rsid w:val="00BE259E"/>
    <w:rsid w:val="00BE4565"/>
    <w:rsid w:val="00BE4676"/>
    <w:rsid w:val="00BE556E"/>
    <w:rsid w:val="00BE5A8A"/>
    <w:rsid w:val="00BE6DC6"/>
    <w:rsid w:val="00BE7CA8"/>
    <w:rsid w:val="00BF10D0"/>
    <w:rsid w:val="00BF157F"/>
    <w:rsid w:val="00BF1D81"/>
    <w:rsid w:val="00BF20E0"/>
    <w:rsid w:val="00BF229C"/>
    <w:rsid w:val="00BF38B6"/>
    <w:rsid w:val="00BF39F7"/>
    <w:rsid w:val="00BF4D48"/>
    <w:rsid w:val="00BF4DDD"/>
    <w:rsid w:val="00BF5483"/>
    <w:rsid w:val="00BF54AF"/>
    <w:rsid w:val="00BF584E"/>
    <w:rsid w:val="00BF5C17"/>
    <w:rsid w:val="00BF6812"/>
    <w:rsid w:val="00BF6BAB"/>
    <w:rsid w:val="00BF6FC1"/>
    <w:rsid w:val="00BF7DF1"/>
    <w:rsid w:val="00C00185"/>
    <w:rsid w:val="00C007EC"/>
    <w:rsid w:val="00C009FB"/>
    <w:rsid w:val="00C00F6D"/>
    <w:rsid w:val="00C032CF"/>
    <w:rsid w:val="00C0430A"/>
    <w:rsid w:val="00C05709"/>
    <w:rsid w:val="00C0659A"/>
    <w:rsid w:val="00C06601"/>
    <w:rsid w:val="00C109F0"/>
    <w:rsid w:val="00C111FF"/>
    <w:rsid w:val="00C11691"/>
    <w:rsid w:val="00C1376B"/>
    <w:rsid w:val="00C16786"/>
    <w:rsid w:val="00C16EB1"/>
    <w:rsid w:val="00C17059"/>
    <w:rsid w:val="00C20607"/>
    <w:rsid w:val="00C21441"/>
    <w:rsid w:val="00C21835"/>
    <w:rsid w:val="00C2462D"/>
    <w:rsid w:val="00C24CB0"/>
    <w:rsid w:val="00C25022"/>
    <w:rsid w:val="00C277C6"/>
    <w:rsid w:val="00C27ED5"/>
    <w:rsid w:val="00C32116"/>
    <w:rsid w:val="00C3389A"/>
    <w:rsid w:val="00C358A5"/>
    <w:rsid w:val="00C35F90"/>
    <w:rsid w:val="00C3668A"/>
    <w:rsid w:val="00C368A2"/>
    <w:rsid w:val="00C3721A"/>
    <w:rsid w:val="00C40217"/>
    <w:rsid w:val="00C4493E"/>
    <w:rsid w:val="00C44A3F"/>
    <w:rsid w:val="00C51F0B"/>
    <w:rsid w:val="00C52CCF"/>
    <w:rsid w:val="00C52D69"/>
    <w:rsid w:val="00C54356"/>
    <w:rsid w:val="00C54C8D"/>
    <w:rsid w:val="00C54F69"/>
    <w:rsid w:val="00C54FBA"/>
    <w:rsid w:val="00C55749"/>
    <w:rsid w:val="00C5645C"/>
    <w:rsid w:val="00C61D93"/>
    <w:rsid w:val="00C63D27"/>
    <w:rsid w:val="00C64013"/>
    <w:rsid w:val="00C640A1"/>
    <w:rsid w:val="00C654D9"/>
    <w:rsid w:val="00C662C1"/>
    <w:rsid w:val="00C6667A"/>
    <w:rsid w:val="00C67ABB"/>
    <w:rsid w:val="00C70489"/>
    <w:rsid w:val="00C71998"/>
    <w:rsid w:val="00C71B12"/>
    <w:rsid w:val="00C71E26"/>
    <w:rsid w:val="00C7269B"/>
    <w:rsid w:val="00C7783E"/>
    <w:rsid w:val="00C80D10"/>
    <w:rsid w:val="00C81E11"/>
    <w:rsid w:val="00C84879"/>
    <w:rsid w:val="00C84A37"/>
    <w:rsid w:val="00C85EAA"/>
    <w:rsid w:val="00C8630A"/>
    <w:rsid w:val="00C86803"/>
    <w:rsid w:val="00C86A71"/>
    <w:rsid w:val="00C87420"/>
    <w:rsid w:val="00C878DA"/>
    <w:rsid w:val="00C90201"/>
    <w:rsid w:val="00C91695"/>
    <w:rsid w:val="00C930E7"/>
    <w:rsid w:val="00C93F61"/>
    <w:rsid w:val="00C94939"/>
    <w:rsid w:val="00C95FF9"/>
    <w:rsid w:val="00C974C3"/>
    <w:rsid w:val="00CA21D2"/>
    <w:rsid w:val="00CA2CBA"/>
    <w:rsid w:val="00CA2EBA"/>
    <w:rsid w:val="00CA34C6"/>
    <w:rsid w:val="00CA4092"/>
    <w:rsid w:val="00CA4541"/>
    <w:rsid w:val="00CA660B"/>
    <w:rsid w:val="00CA6C59"/>
    <w:rsid w:val="00CB018D"/>
    <w:rsid w:val="00CB24E7"/>
    <w:rsid w:val="00CB312E"/>
    <w:rsid w:val="00CB3EE8"/>
    <w:rsid w:val="00CB442E"/>
    <w:rsid w:val="00CB499F"/>
    <w:rsid w:val="00CB4EBD"/>
    <w:rsid w:val="00CB5389"/>
    <w:rsid w:val="00CB5CC9"/>
    <w:rsid w:val="00CB7107"/>
    <w:rsid w:val="00CB751D"/>
    <w:rsid w:val="00CB7A07"/>
    <w:rsid w:val="00CC33F2"/>
    <w:rsid w:val="00CC3E4C"/>
    <w:rsid w:val="00CC52DE"/>
    <w:rsid w:val="00CD0045"/>
    <w:rsid w:val="00CD20FC"/>
    <w:rsid w:val="00CD2A8A"/>
    <w:rsid w:val="00CD437F"/>
    <w:rsid w:val="00CD4398"/>
    <w:rsid w:val="00CD48D4"/>
    <w:rsid w:val="00CD506E"/>
    <w:rsid w:val="00CD5EFF"/>
    <w:rsid w:val="00CD63B0"/>
    <w:rsid w:val="00CD644E"/>
    <w:rsid w:val="00CD6EAF"/>
    <w:rsid w:val="00CE0CFF"/>
    <w:rsid w:val="00CE1067"/>
    <w:rsid w:val="00CE128C"/>
    <w:rsid w:val="00CE17F4"/>
    <w:rsid w:val="00CE383A"/>
    <w:rsid w:val="00CE423C"/>
    <w:rsid w:val="00CE4BF9"/>
    <w:rsid w:val="00CE4C6D"/>
    <w:rsid w:val="00CE79F7"/>
    <w:rsid w:val="00CE7FFB"/>
    <w:rsid w:val="00CF16F8"/>
    <w:rsid w:val="00CF2795"/>
    <w:rsid w:val="00CF2A18"/>
    <w:rsid w:val="00CF36B4"/>
    <w:rsid w:val="00CF5626"/>
    <w:rsid w:val="00CF6840"/>
    <w:rsid w:val="00D00307"/>
    <w:rsid w:val="00D01221"/>
    <w:rsid w:val="00D01F5A"/>
    <w:rsid w:val="00D0290C"/>
    <w:rsid w:val="00D034B5"/>
    <w:rsid w:val="00D05E00"/>
    <w:rsid w:val="00D06279"/>
    <w:rsid w:val="00D10CCA"/>
    <w:rsid w:val="00D126C1"/>
    <w:rsid w:val="00D12C0A"/>
    <w:rsid w:val="00D132BC"/>
    <w:rsid w:val="00D14621"/>
    <w:rsid w:val="00D14ED7"/>
    <w:rsid w:val="00D1527C"/>
    <w:rsid w:val="00D15A70"/>
    <w:rsid w:val="00D16214"/>
    <w:rsid w:val="00D16AAC"/>
    <w:rsid w:val="00D175E2"/>
    <w:rsid w:val="00D20219"/>
    <w:rsid w:val="00D20FE8"/>
    <w:rsid w:val="00D21E79"/>
    <w:rsid w:val="00D21F4F"/>
    <w:rsid w:val="00D22642"/>
    <w:rsid w:val="00D22841"/>
    <w:rsid w:val="00D22D4E"/>
    <w:rsid w:val="00D22E05"/>
    <w:rsid w:val="00D22FB7"/>
    <w:rsid w:val="00D23AEE"/>
    <w:rsid w:val="00D23DD1"/>
    <w:rsid w:val="00D24352"/>
    <w:rsid w:val="00D25B72"/>
    <w:rsid w:val="00D267A2"/>
    <w:rsid w:val="00D26DF2"/>
    <w:rsid w:val="00D26F8B"/>
    <w:rsid w:val="00D27451"/>
    <w:rsid w:val="00D30926"/>
    <w:rsid w:val="00D30ED8"/>
    <w:rsid w:val="00D3446F"/>
    <w:rsid w:val="00D353D0"/>
    <w:rsid w:val="00D36538"/>
    <w:rsid w:val="00D367B8"/>
    <w:rsid w:val="00D36F6C"/>
    <w:rsid w:val="00D4200E"/>
    <w:rsid w:val="00D423C0"/>
    <w:rsid w:val="00D43CF5"/>
    <w:rsid w:val="00D440FD"/>
    <w:rsid w:val="00D46CA3"/>
    <w:rsid w:val="00D50AE0"/>
    <w:rsid w:val="00D51372"/>
    <w:rsid w:val="00D515C8"/>
    <w:rsid w:val="00D52C4B"/>
    <w:rsid w:val="00D53501"/>
    <w:rsid w:val="00D5359B"/>
    <w:rsid w:val="00D53756"/>
    <w:rsid w:val="00D549B9"/>
    <w:rsid w:val="00D54B84"/>
    <w:rsid w:val="00D54D7C"/>
    <w:rsid w:val="00D55267"/>
    <w:rsid w:val="00D55A9E"/>
    <w:rsid w:val="00D56E83"/>
    <w:rsid w:val="00D57965"/>
    <w:rsid w:val="00D57B44"/>
    <w:rsid w:val="00D57BBE"/>
    <w:rsid w:val="00D60B0A"/>
    <w:rsid w:val="00D615F4"/>
    <w:rsid w:val="00D62F3E"/>
    <w:rsid w:val="00D64212"/>
    <w:rsid w:val="00D66FA9"/>
    <w:rsid w:val="00D678D7"/>
    <w:rsid w:val="00D70704"/>
    <w:rsid w:val="00D7103B"/>
    <w:rsid w:val="00D71B40"/>
    <w:rsid w:val="00D728ED"/>
    <w:rsid w:val="00D72AEF"/>
    <w:rsid w:val="00D754C0"/>
    <w:rsid w:val="00D75701"/>
    <w:rsid w:val="00D7572D"/>
    <w:rsid w:val="00D75A22"/>
    <w:rsid w:val="00D76D88"/>
    <w:rsid w:val="00D772CB"/>
    <w:rsid w:val="00D80A4B"/>
    <w:rsid w:val="00D8119E"/>
    <w:rsid w:val="00D81322"/>
    <w:rsid w:val="00D814D6"/>
    <w:rsid w:val="00D81F46"/>
    <w:rsid w:val="00D821E0"/>
    <w:rsid w:val="00D8270C"/>
    <w:rsid w:val="00D83AE8"/>
    <w:rsid w:val="00D84F64"/>
    <w:rsid w:val="00D85B94"/>
    <w:rsid w:val="00D85C04"/>
    <w:rsid w:val="00D86698"/>
    <w:rsid w:val="00D87238"/>
    <w:rsid w:val="00D9062E"/>
    <w:rsid w:val="00D91AB9"/>
    <w:rsid w:val="00D92AEB"/>
    <w:rsid w:val="00D9345B"/>
    <w:rsid w:val="00D95BE9"/>
    <w:rsid w:val="00D95DAF"/>
    <w:rsid w:val="00D97791"/>
    <w:rsid w:val="00DA09A9"/>
    <w:rsid w:val="00DA160C"/>
    <w:rsid w:val="00DA1FD5"/>
    <w:rsid w:val="00DA34C4"/>
    <w:rsid w:val="00DA3A7E"/>
    <w:rsid w:val="00DA3EF7"/>
    <w:rsid w:val="00DA43A1"/>
    <w:rsid w:val="00DA502F"/>
    <w:rsid w:val="00DA5CD6"/>
    <w:rsid w:val="00DA5E88"/>
    <w:rsid w:val="00DA6684"/>
    <w:rsid w:val="00DA6EA7"/>
    <w:rsid w:val="00DA748B"/>
    <w:rsid w:val="00DB0860"/>
    <w:rsid w:val="00DB11C7"/>
    <w:rsid w:val="00DB23C7"/>
    <w:rsid w:val="00DB2E4C"/>
    <w:rsid w:val="00DB31DC"/>
    <w:rsid w:val="00DB392D"/>
    <w:rsid w:val="00DB6B49"/>
    <w:rsid w:val="00DB7530"/>
    <w:rsid w:val="00DC00AF"/>
    <w:rsid w:val="00DC0259"/>
    <w:rsid w:val="00DC0297"/>
    <w:rsid w:val="00DC24B2"/>
    <w:rsid w:val="00DC3464"/>
    <w:rsid w:val="00DC3D9A"/>
    <w:rsid w:val="00DC3FCB"/>
    <w:rsid w:val="00DC53C0"/>
    <w:rsid w:val="00DC6120"/>
    <w:rsid w:val="00DC6DBD"/>
    <w:rsid w:val="00DC74A1"/>
    <w:rsid w:val="00DC7D70"/>
    <w:rsid w:val="00DD0CC2"/>
    <w:rsid w:val="00DD202B"/>
    <w:rsid w:val="00DD2709"/>
    <w:rsid w:val="00DD3B63"/>
    <w:rsid w:val="00DD42EB"/>
    <w:rsid w:val="00DD4AFD"/>
    <w:rsid w:val="00DD5AE5"/>
    <w:rsid w:val="00DD5F7A"/>
    <w:rsid w:val="00DD6C5A"/>
    <w:rsid w:val="00DD7BCD"/>
    <w:rsid w:val="00DE03B7"/>
    <w:rsid w:val="00DE0939"/>
    <w:rsid w:val="00DE100A"/>
    <w:rsid w:val="00DE100D"/>
    <w:rsid w:val="00DE10D6"/>
    <w:rsid w:val="00DE1F97"/>
    <w:rsid w:val="00DE3892"/>
    <w:rsid w:val="00DE3B64"/>
    <w:rsid w:val="00DE3F56"/>
    <w:rsid w:val="00DE4287"/>
    <w:rsid w:val="00DE4369"/>
    <w:rsid w:val="00DE46B5"/>
    <w:rsid w:val="00DE48E8"/>
    <w:rsid w:val="00DE4999"/>
    <w:rsid w:val="00DE63EB"/>
    <w:rsid w:val="00DE7B71"/>
    <w:rsid w:val="00DF017C"/>
    <w:rsid w:val="00DF08E0"/>
    <w:rsid w:val="00DF1631"/>
    <w:rsid w:val="00DF167B"/>
    <w:rsid w:val="00DF3244"/>
    <w:rsid w:val="00DF39DB"/>
    <w:rsid w:val="00DF4374"/>
    <w:rsid w:val="00DF4930"/>
    <w:rsid w:val="00DF599F"/>
    <w:rsid w:val="00E00E21"/>
    <w:rsid w:val="00E03961"/>
    <w:rsid w:val="00E04845"/>
    <w:rsid w:val="00E048B5"/>
    <w:rsid w:val="00E05607"/>
    <w:rsid w:val="00E06971"/>
    <w:rsid w:val="00E06A17"/>
    <w:rsid w:val="00E0716C"/>
    <w:rsid w:val="00E12389"/>
    <w:rsid w:val="00E13CB0"/>
    <w:rsid w:val="00E1411C"/>
    <w:rsid w:val="00E15221"/>
    <w:rsid w:val="00E17113"/>
    <w:rsid w:val="00E17239"/>
    <w:rsid w:val="00E2035F"/>
    <w:rsid w:val="00E2055A"/>
    <w:rsid w:val="00E20903"/>
    <w:rsid w:val="00E20CAE"/>
    <w:rsid w:val="00E22BE3"/>
    <w:rsid w:val="00E22FF6"/>
    <w:rsid w:val="00E254BB"/>
    <w:rsid w:val="00E2653C"/>
    <w:rsid w:val="00E26933"/>
    <w:rsid w:val="00E30E4B"/>
    <w:rsid w:val="00E31615"/>
    <w:rsid w:val="00E32933"/>
    <w:rsid w:val="00E32A9A"/>
    <w:rsid w:val="00E32EBC"/>
    <w:rsid w:val="00E378CE"/>
    <w:rsid w:val="00E4094C"/>
    <w:rsid w:val="00E40984"/>
    <w:rsid w:val="00E40D59"/>
    <w:rsid w:val="00E42B9D"/>
    <w:rsid w:val="00E43BA4"/>
    <w:rsid w:val="00E465A0"/>
    <w:rsid w:val="00E522B3"/>
    <w:rsid w:val="00E53323"/>
    <w:rsid w:val="00E53961"/>
    <w:rsid w:val="00E5583E"/>
    <w:rsid w:val="00E55C97"/>
    <w:rsid w:val="00E57E2B"/>
    <w:rsid w:val="00E616E9"/>
    <w:rsid w:val="00E62B06"/>
    <w:rsid w:val="00E63D64"/>
    <w:rsid w:val="00E63EC8"/>
    <w:rsid w:val="00E642CF"/>
    <w:rsid w:val="00E651E0"/>
    <w:rsid w:val="00E65DD2"/>
    <w:rsid w:val="00E66291"/>
    <w:rsid w:val="00E67222"/>
    <w:rsid w:val="00E67270"/>
    <w:rsid w:val="00E67E44"/>
    <w:rsid w:val="00E7136A"/>
    <w:rsid w:val="00E715B1"/>
    <w:rsid w:val="00E71E21"/>
    <w:rsid w:val="00E72D4B"/>
    <w:rsid w:val="00E73598"/>
    <w:rsid w:val="00E74C98"/>
    <w:rsid w:val="00E76CCF"/>
    <w:rsid w:val="00E807D6"/>
    <w:rsid w:val="00E8153C"/>
    <w:rsid w:val="00E81CC6"/>
    <w:rsid w:val="00E825B3"/>
    <w:rsid w:val="00E825C2"/>
    <w:rsid w:val="00E82A40"/>
    <w:rsid w:val="00E83714"/>
    <w:rsid w:val="00E8438B"/>
    <w:rsid w:val="00E8444B"/>
    <w:rsid w:val="00E845AB"/>
    <w:rsid w:val="00E84A87"/>
    <w:rsid w:val="00E85C63"/>
    <w:rsid w:val="00E87113"/>
    <w:rsid w:val="00E87228"/>
    <w:rsid w:val="00E90162"/>
    <w:rsid w:val="00E91751"/>
    <w:rsid w:val="00E926EF"/>
    <w:rsid w:val="00E9321E"/>
    <w:rsid w:val="00E93FC0"/>
    <w:rsid w:val="00E95D91"/>
    <w:rsid w:val="00E96FA7"/>
    <w:rsid w:val="00EA0627"/>
    <w:rsid w:val="00EA13EC"/>
    <w:rsid w:val="00EA2A17"/>
    <w:rsid w:val="00EA3C8F"/>
    <w:rsid w:val="00EA4A72"/>
    <w:rsid w:val="00EA52FB"/>
    <w:rsid w:val="00EA6561"/>
    <w:rsid w:val="00EA699E"/>
    <w:rsid w:val="00EA69A2"/>
    <w:rsid w:val="00EB04D9"/>
    <w:rsid w:val="00EB08FD"/>
    <w:rsid w:val="00EB177A"/>
    <w:rsid w:val="00EB18AF"/>
    <w:rsid w:val="00EB1E86"/>
    <w:rsid w:val="00EB210D"/>
    <w:rsid w:val="00EB2BD7"/>
    <w:rsid w:val="00EB2EA4"/>
    <w:rsid w:val="00EB35DA"/>
    <w:rsid w:val="00EB379C"/>
    <w:rsid w:val="00EB695C"/>
    <w:rsid w:val="00EB6AC8"/>
    <w:rsid w:val="00EB77DA"/>
    <w:rsid w:val="00EC0A7B"/>
    <w:rsid w:val="00EC5668"/>
    <w:rsid w:val="00EC6100"/>
    <w:rsid w:val="00EC6C38"/>
    <w:rsid w:val="00EC6DE6"/>
    <w:rsid w:val="00ED0B3E"/>
    <w:rsid w:val="00ED2C83"/>
    <w:rsid w:val="00ED2DCC"/>
    <w:rsid w:val="00ED3E52"/>
    <w:rsid w:val="00ED4BD9"/>
    <w:rsid w:val="00ED524E"/>
    <w:rsid w:val="00ED6F13"/>
    <w:rsid w:val="00ED7981"/>
    <w:rsid w:val="00ED7C9B"/>
    <w:rsid w:val="00EE1164"/>
    <w:rsid w:val="00EE1EFA"/>
    <w:rsid w:val="00EE1FFE"/>
    <w:rsid w:val="00EE2E48"/>
    <w:rsid w:val="00EE46E7"/>
    <w:rsid w:val="00EE6CA0"/>
    <w:rsid w:val="00EE6D83"/>
    <w:rsid w:val="00EE7655"/>
    <w:rsid w:val="00EE7877"/>
    <w:rsid w:val="00EF1607"/>
    <w:rsid w:val="00EF1839"/>
    <w:rsid w:val="00EF2882"/>
    <w:rsid w:val="00EF3761"/>
    <w:rsid w:val="00EF5010"/>
    <w:rsid w:val="00EF58A9"/>
    <w:rsid w:val="00EF58F9"/>
    <w:rsid w:val="00EF605F"/>
    <w:rsid w:val="00EF7005"/>
    <w:rsid w:val="00F009D6"/>
    <w:rsid w:val="00F00C32"/>
    <w:rsid w:val="00F00F75"/>
    <w:rsid w:val="00F01243"/>
    <w:rsid w:val="00F022D5"/>
    <w:rsid w:val="00F03994"/>
    <w:rsid w:val="00F05FA9"/>
    <w:rsid w:val="00F06061"/>
    <w:rsid w:val="00F07C68"/>
    <w:rsid w:val="00F11C2B"/>
    <w:rsid w:val="00F11C88"/>
    <w:rsid w:val="00F1313D"/>
    <w:rsid w:val="00F14425"/>
    <w:rsid w:val="00F14E30"/>
    <w:rsid w:val="00F151C6"/>
    <w:rsid w:val="00F20A01"/>
    <w:rsid w:val="00F2223B"/>
    <w:rsid w:val="00F2396C"/>
    <w:rsid w:val="00F240B0"/>
    <w:rsid w:val="00F245A1"/>
    <w:rsid w:val="00F24662"/>
    <w:rsid w:val="00F246E2"/>
    <w:rsid w:val="00F254C7"/>
    <w:rsid w:val="00F3114A"/>
    <w:rsid w:val="00F316C3"/>
    <w:rsid w:val="00F31EDF"/>
    <w:rsid w:val="00F32023"/>
    <w:rsid w:val="00F335EA"/>
    <w:rsid w:val="00F338E8"/>
    <w:rsid w:val="00F33FEE"/>
    <w:rsid w:val="00F354F3"/>
    <w:rsid w:val="00F375FA"/>
    <w:rsid w:val="00F41AAC"/>
    <w:rsid w:val="00F420AC"/>
    <w:rsid w:val="00F459AB"/>
    <w:rsid w:val="00F45F09"/>
    <w:rsid w:val="00F46780"/>
    <w:rsid w:val="00F4722E"/>
    <w:rsid w:val="00F47E23"/>
    <w:rsid w:val="00F47E6A"/>
    <w:rsid w:val="00F47F4E"/>
    <w:rsid w:val="00F50933"/>
    <w:rsid w:val="00F51188"/>
    <w:rsid w:val="00F51843"/>
    <w:rsid w:val="00F5389F"/>
    <w:rsid w:val="00F53D65"/>
    <w:rsid w:val="00F54353"/>
    <w:rsid w:val="00F54553"/>
    <w:rsid w:val="00F561BE"/>
    <w:rsid w:val="00F60082"/>
    <w:rsid w:val="00F60431"/>
    <w:rsid w:val="00F60474"/>
    <w:rsid w:val="00F604F0"/>
    <w:rsid w:val="00F61FB4"/>
    <w:rsid w:val="00F62DF3"/>
    <w:rsid w:val="00F63378"/>
    <w:rsid w:val="00F6365D"/>
    <w:rsid w:val="00F63CB0"/>
    <w:rsid w:val="00F70A98"/>
    <w:rsid w:val="00F71261"/>
    <w:rsid w:val="00F7152B"/>
    <w:rsid w:val="00F71D3B"/>
    <w:rsid w:val="00F71D51"/>
    <w:rsid w:val="00F73B17"/>
    <w:rsid w:val="00F7592E"/>
    <w:rsid w:val="00F75F52"/>
    <w:rsid w:val="00F7648E"/>
    <w:rsid w:val="00F76907"/>
    <w:rsid w:val="00F76F48"/>
    <w:rsid w:val="00F7763C"/>
    <w:rsid w:val="00F801FA"/>
    <w:rsid w:val="00F80267"/>
    <w:rsid w:val="00F81407"/>
    <w:rsid w:val="00F81CEC"/>
    <w:rsid w:val="00F81E32"/>
    <w:rsid w:val="00F83608"/>
    <w:rsid w:val="00F83D34"/>
    <w:rsid w:val="00F83DC5"/>
    <w:rsid w:val="00F8494C"/>
    <w:rsid w:val="00F864BF"/>
    <w:rsid w:val="00F872C3"/>
    <w:rsid w:val="00F87762"/>
    <w:rsid w:val="00F91389"/>
    <w:rsid w:val="00F91DEB"/>
    <w:rsid w:val="00F9339B"/>
    <w:rsid w:val="00F9367F"/>
    <w:rsid w:val="00F936C6"/>
    <w:rsid w:val="00F93B55"/>
    <w:rsid w:val="00F956B6"/>
    <w:rsid w:val="00F96284"/>
    <w:rsid w:val="00F9697B"/>
    <w:rsid w:val="00FA072B"/>
    <w:rsid w:val="00FA3412"/>
    <w:rsid w:val="00FA3F3B"/>
    <w:rsid w:val="00FA45E7"/>
    <w:rsid w:val="00FA4D90"/>
    <w:rsid w:val="00FA6509"/>
    <w:rsid w:val="00FA6591"/>
    <w:rsid w:val="00FA67BE"/>
    <w:rsid w:val="00FA74CE"/>
    <w:rsid w:val="00FA7DAE"/>
    <w:rsid w:val="00FB3642"/>
    <w:rsid w:val="00FB4410"/>
    <w:rsid w:val="00FB5B27"/>
    <w:rsid w:val="00FC2785"/>
    <w:rsid w:val="00FC2C49"/>
    <w:rsid w:val="00FC2DED"/>
    <w:rsid w:val="00FC5476"/>
    <w:rsid w:val="00FC5A8E"/>
    <w:rsid w:val="00FC5EE3"/>
    <w:rsid w:val="00FC6D43"/>
    <w:rsid w:val="00FC75EE"/>
    <w:rsid w:val="00FC7F5D"/>
    <w:rsid w:val="00FD12E0"/>
    <w:rsid w:val="00FD1AD0"/>
    <w:rsid w:val="00FD270C"/>
    <w:rsid w:val="00FD53A2"/>
    <w:rsid w:val="00FD6E93"/>
    <w:rsid w:val="00FD7C5D"/>
    <w:rsid w:val="00FD7C68"/>
    <w:rsid w:val="00FE0B09"/>
    <w:rsid w:val="00FE1396"/>
    <w:rsid w:val="00FE16CC"/>
    <w:rsid w:val="00FE1F08"/>
    <w:rsid w:val="00FE25B8"/>
    <w:rsid w:val="00FE2E32"/>
    <w:rsid w:val="00FE3DDA"/>
    <w:rsid w:val="00FE419A"/>
    <w:rsid w:val="00FE527E"/>
    <w:rsid w:val="00FE593E"/>
    <w:rsid w:val="00FE5C57"/>
    <w:rsid w:val="00FE6AE2"/>
    <w:rsid w:val="00FE6BFD"/>
    <w:rsid w:val="00FE736B"/>
    <w:rsid w:val="00FE7A70"/>
    <w:rsid w:val="00FF00DF"/>
    <w:rsid w:val="00FF26FC"/>
    <w:rsid w:val="00FF3870"/>
    <w:rsid w:val="00FF410B"/>
    <w:rsid w:val="00FF41F6"/>
    <w:rsid w:val="00FF47DF"/>
    <w:rsid w:val="00FF4C64"/>
    <w:rsid w:val="00FF52AC"/>
    <w:rsid w:val="00FF6327"/>
    <w:rsid w:val="00FF756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78189"/>
  <w15:docId w15:val="{0FE7F9D3-7FA5-4BF6-B978-21E61FA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68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1C5113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C7B2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7B2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7B2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7B2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7B2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7B2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7B2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rsid w:val="001C51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Internet-hivatkozs">
    <w:name w:val="Internet-hivatkozás"/>
    <w:rsid w:val="001C5113"/>
    <w:rPr>
      <w:color w:val="0000FF"/>
      <w:u w:val="single"/>
    </w:rPr>
  </w:style>
  <w:style w:type="character" w:customStyle="1" w:styleId="llbChar">
    <w:name w:val="Élőláb Char"/>
    <w:basedOn w:val="Bekezdsalapbettpusa"/>
    <w:uiPriority w:val="99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Label1">
    <w:name w:val="ListLabel 1"/>
    <w:qFormat/>
    <w:rPr>
      <w:rFonts w:eastAsia="Times New Roman" w:cs="Webdings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Times New Roman" w:hAnsi="Calibri" w:cs="Webdings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ListLabel10">
    <w:name w:val="ListLabel 10"/>
    <w:qFormat/>
    <w:rPr>
      <w:rFonts w:cs="Webdings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Calibri" w:hAnsi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40" w:line="276" w:lineRule="auto"/>
    </w:pPr>
  </w:style>
  <w:style w:type="paragraph" w:styleId="Lista">
    <w:name w:val="List"/>
    <w:basedOn w:val="Szvegtrzs"/>
    <w:uiPriority w:val="99"/>
    <w:rPr>
      <w:rFonts w:cs="Arial"/>
    </w:rPr>
  </w:style>
  <w:style w:type="paragraph" w:styleId="Kpalrs">
    <w:name w:val="caption"/>
    <w:basedOn w:val="Norm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link w:val="llbChar1"/>
    <w:rsid w:val="001C5113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pPr>
      <w:ind w:left="720"/>
      <w:contextualSpacing/>
    </w:pPr>
  </w:style>
  <w:style w:type="numbering" w:customStyle="1" w:styleId="WW8Num20">
    <w:name w:val="WW8Num20"/>
    <w:qFormat/>
  </w:style>
  <w:style w:type="character" w:customStyle="1" w:styleId="Cmsor1Char">
    <w:name w:val="Címsor 1 Char"/>
    <w:basedOn w:val="Bekezdsalapbettpusa"/>
    <w:link w:val="Cmsor1"/>
    <w:uiPriority w:val="9"/>
    <w:rsid w:val="001A28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E5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558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iPriority w:val="99"/>
    <w:unhideWhenUsed/>
    <w:rsid w:val="00913BE6"/>
    <w:rPr>
      <w:color w:val="0563C1" w:themeColor="hyperlink"/>
      <w:u w:val="single"/>
    </w:rPr>
  </w:style>
  <w:style w:type="paragraph" w:customStyle="1" w:styleId="msonormal0">
    <w:name w:val="msonormal"/>
    <w:basedOn w:val="Norml"/>
    <w:rsid w:val="0052412B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720646"/>
    <w:rPr>
      <w:color w:val="954F72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1">
    <w:name w:val="Élőláb Char1"/>
    <w:basedOn w:val="Bekezdsalapbettpusa"/>
    <w:link w:val="llb"/>
    <w:locked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blzategyszer11">
    <w:name w:val="Táblázat (egyszerű) 11"/>
    <w:basedOn w:val="Normltblzat"/>
    <w:uiPriority w:val="41"/>
    <w:rsid w:val="00720646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B75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4C58A5"/>
  </w:style>
  <w:style w:type="paragraph" w:styleId="Cm">
    <w:name w:val="Title"/>
    <w:basedOn w:val="Norml"/>
    <w:next w:val="Norml"/>
    <w:link w:val="CmChar"/>
    <w:uiPriority w:val="10"/>
    <w:qFormat/>
    <w:rsid w:val="00325AA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CmChar">
    <w:name w:val="Cím Char"/>
    <w:basedOn w:val="Bekezdsalapbettpusa"/>
    <w:link w:val="Cm"/>
    <w:uiPriority w:val="10"/>
    <w:rsid w:val="00325A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Sznesrcs1jellszn">
    <w:name w:val="Colorful Grid Accent 1"/>
    <w:basedOn w:val="Normltblzat"/>
    <w:uiPriority w:val="73"/>
    <w:rsid w:val="00325AA1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Cmsor3Char">
    <w:name w:val="Címsor 3 Char"/>
    <w:basedOn w:val="Bekezdsalapbettpusa"/>
    <w:link w:val="Cmsor3"/>
    <w:uiPriority w:val="9"/>
    <w:rsid w:val="006C7B2B"/>
    <w:rPr>
      <w:rFonts w:asciiTheme="majorHAnsi" w:eastAsiaTheme="majorEastAsia" w:hAnsiTheme="majorHAnsi" w:cstheme="majorBidi"/>
      <w:b/>
      <w:bCs/>
      <w:color w:val="5B9BD5" w:themeColor="accent1"/>
      <w:sz w:val="2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7B2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7B2B"/>
    <w:rPr>
      <w:rFonts w:asciiTheme="majorHAnsi" w:eastAsiaTheme="majorEastAsia" w:hAnsiTheme="majorHAnsi" w:cstheme="majorBidi"/>
      <w:color w:val="1F4D78" w:themeColor="accent1" w:themeShade="7F"/>
      <w:sz w:val="22"/>
      <w:lang w:val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7B2B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7B2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7B2B"/>
    <w:rPr>
      <w:rFonts w:asciiTheme="majorHAnsi" w:eastAsiaTheme="majorEastAsia" w:hAnsiTheme="majorHAnsi" w:cstheme="majorBidi"/>
      <w:color w:val="5B9BD5" w:themeColor="accent1"/>
      <w:szCs w:val="20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7B2B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paragraph" w:styleId="Nincstrkz">
    <w:name w:val="No Spacing"/>
    <w:uiPriority w:val="1"/>
    <w:qFormat/>
    <w:rsid w:val="006C7B2B"/>
    <w:rPr>
      <w:rFonts w:eastAsiaTheme="minorEastAsia"/>
      <w:sz w:val="22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6C7B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n-US" w:eastAsia="en-US"/>
    </w:rPr>
  </w:style>
  <w:style w:type="character" w:customStyle="1" w:styleId="AlcmChar">
    <w:name w:val="Alcím Char"/>
    <w:basedOn w:val="Bekezdsalapbettpusa"/>
    <w:link w:val="Alcm"/>
    <w:uiPriority w:val="11"/>
    <w:rsid w:val="006C7B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unhideWhenUsed/>
    <w:rsid w:val="006C7B2B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C7B2B"/>
    <w:rPr>
      <w:rFonts w:eastAsiaTheme="minorEastAsia"/>
      <w:sz w:val="22"/>
      <w:lang w:val="en-US"/>
    </w:rPr>
  </w:style>
  <w:style w:type="paragraph" w:styleId="Szvegtrzs3">
    <w:name w:val="Body Text 3"/>
    <w:basedOn w:val="Norml"/>
    <w:link w:val="Szvegtrzs3Char"/>
    <w:uiPriority w:val="99"/>
    <w:unhideWhenUsed/>
    <w:rsid w:val="006C7B2B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C7B2B"/>
    <w:rPr>
      <w:rFonts w:eastAsiaTheme="minorEastAsia"/>
      <w:sz w:val="16"/>
      <w:szCs w:val="16"/>
      <w:lang w:val="en-US"/>
    </w:rPr>
  </w:style>
  <w:style w:type="paragraph" w:styleId="Lista2">
    <w:name w:val="List 2"/>
    <w:basedOn w:val="Norml"/>
    <w:uiPriority w:val="99"/>
    <w:unhideWhenUsed/>
    <w:rsid w:val="006C7B2B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3">
    <w:name w:val="List 3"/>
    <w:basedOn w:val="Norml"/>
    <w:uiPriority w:val="99"/>
    <w:unhideWhenUsed/>
    <w:rsid w:val="006C7B2B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elsorols">
    <w:name w:val="List Bullet"/>
    <w:basedOn w:val="Norml"/>
    <w:uiPriority w:val="99"/>
    <w:unhideWhenUsed/>
    <w:rsid w:val="006C7B2B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elsorols2">
    <w:name w:val="List Bullet 2"/>
    <w:basedOn w:val="Norml"/>
    <w:uiPriority w:val="99"/>
    <w:unhideWhenUsed/>
    <w:rsid w:val="006C7B2B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elsorols3">
    <w:name w:val="List Bullet 3"/>
    <w:basedOn w:val="Norml"/>
    <w:uiPriority w:val="99"/>
    <w:unhideWhenUsed/>
    <w:rsid w:val="006C7B2B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zmozottlista">
    <w:name w:val="List Number"/>
    <w:basedOn w:val="Norml"/>
    <w:uiPriority w:val="99"/>
    <w:unhideWhenUsed/>
    <w:rsid w:val="006C7B2B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zmozottlista2">
    <w:name w:val="List Number 2"/>
    <w:basedOn w:val="Norml"/>
    <w:uiPriority w:val="99"/>
    <w:unhideWhenUsed/>
    <w:rsid w:val="006C7B2B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zmozottlista3">
    <w:name w:val="List Number 3"/>
    <w:basedOn w:val="Norml"/>
    <w:uiPriority w:val="99"/>
    <w:unhideWhenUsed/>
    <w:rsid w:val="006C7B2B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folytatsa">
    <w:name w:val="List Continue"/>
    <w:basedOn w:val="Norml"/>
    <w:uiPriority w:val="99"/>
    <w:unhideWhenUsed/>
    <w:rsid w:val="006C7B2B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folytatsa2">
    <w:name w:val="List Continue 2"/>
    <w:basedOn w:val="Norml"/>
    <w:uiPriority w:val="99"/>
    <w:unhideWhenUsed/>
    <w:rsid w:val="006C7B2B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folytatsa3">
    <w:name w:val="List Continue 3"/>
    <w:basedOn w:val="Norml"/>
    <w:uiPriority w:val="99"/>
    <w:unhideWhenUsed/>
    <w:rsid w:val="006C7B2B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Makrszvege">
    <w:name w:val="macro"/>
    <w:link w:val="MakrszvegeChar"/>
    <w:uiPriority w:val="99"/>
    <w:unhideWhenUsed/>
    <w:rsid w:val="006C7B2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Cs w:val="20"/>
      <w:lang w:val="en-US"/>
    </w:rPr>
  </w:style>
  <w:style w:type="character" w:customStyle="1" w:styleId="MakrszvegeChar">
    <w:name w:val="Makró szövege Char"/>
    <w:basedOn w:val="Bekezdsalapbettpusa"/>
    <w:link w:val="Makrszvege"/>
    <w:uiPriority w:val="99"/>
    <w:rsid w:val="006C7B2B"/>
    <w:rPr>
      <w:rFonts w:ascii="Courier" w:eastAsiaTheme="minorEastAsia" w:hAnsi="Courier"/>
      <w:szCs w:val="20"/>
      <w:lang w:val="en-US"/>
    </w:rPr>
  </w:style>
  <w:style w:type="paragraph" w:styleId="Idzet">
    <w:name w:val="Quote"/>
    <w:basedOn w:val="Norml"/>
    <w:next w:val="Norml"/>
    <w:link w:val="IdzetChar"/>
    <w:uiPriority w:val="29"/>
    <w:qFormat/>
    <w:rsid w:val="006C7B2B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6C7B2B"/>
    <w:rPr>
      <w:rFonts w:eastAsiaTheme="minorEastAsia"/>
      <w:i/>
      <w:iCs/>
      <w:color w:val="000000" w:themeColor="text1"/>
      <w:sz w:val="22"/>
      <w:lang w:val="en-US"/>
    </w:rPr>
  </w:style>
  <w:style w:type="character" w:styleId="Kiemels2">
    <w:name w:val="Strong"/>
    <w:basedOn w:val="Bekezdsalapbettpusa"/>
    <w:uiPriority w:val="22"/>
    <w:qFormat/>
    <w:rsid w:val="006C7B2B"/>
    <w:rPr>
      <w:b/>
      <w:bCs/>
    </w:rPr>
  </w:style>
  <w:style w:type="character" w:styleId="Kiemels">
    <w:name w:val="Emphasis"/>
    <w:basedOn w:val="Bekezdsalapbettpusa"/>
    <w:uiPriority w:val="20"/>
    <w:qFormat/>
    <w:rsid w:val="006C7B2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C7B2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val="en-US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7B2B"/>
    <w:rPr>
      <w:rFonts w:eastAsiaTheme="minorEastAsia"/>
      <w:b/>
      <w:bCs/>
      <w:i/>
      <w:iCs/>
      <w:color w:val="5B9BD5" w:themeColor="accent1"/>
      <w:sz w:val="22"/>
      <w:lang w:val="en-US"/>
    </w:rPr>
  </w:style>
  <w:style w:type="character" w:styleId="Finomkiemels">
    <w:name w:val="Subtle Emphasis"/>
    <w:basedOn w:val="Bekezdsalapbettpusa"/>
    <w:uiPriority w:val="19"/>
    <w:qFormat/>
    <w:rsid w:val="006C7B2B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6C7B2B"/>
    <w:rPr>
      <w:b/>
      <w:bCs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6C7B2B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6C7B2B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C7B2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7B2B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table" w:styleId="Vilgostnus">
    <w:name w:val="Light Shading"/>
    <w:basedOn w:val="Normltblzat"/>
    <w:uiPriority w:val="60"/>
    <w:rsid w:val="006C7B2B"/>
    <w:rPr>
      <w:rFonts w:eastAsiaTheme="minorEastAsia"/>
      <w:color w:val="000000" w:themeColor="text1" w:themeShade="BF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rsid w:val="006C7B2B"/>
    <w:rPr>
      <w:rFonts w:eastAsiaTheme="minorEastAsia"/>
      <w:color w:val="2E74B5" w:themeColor="accent1" w:themeShade="BF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6C7B2B"/>
    <w:rPr>
      <w:rFonts w:eastAsiaTheme="minorEastAsia"/>
      <w:color w:val="C45911" w:themeColor="accent2" w:themeShade="BF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6C7B2B"/>
    <w:rPr>
      <w:rFonts w:eastAsiaTheme="minorEastAsia"/>
      <w:color w:val="7B7B7B" w:themeColor="accent3" w:themeShade="BF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6C7B2B"/>
    <w:rPr>
      <w:rFonts w:eastAsiaTheme="minorEastAsia"/>
      <w:color w:val="BF8F00" w:themeColor="accent4" w:themeShade="BF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rsid w:val="006C7B2B"/>
    <w:rPr>
      <w:rFonts w:eastAsiaTheme="minorEastAsia"/>
      <w:color w:val="2F5496" w:themeColor="accent5" w:themeShade="BF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rsid w:val="006C7B2B"/>
    <w:rPr>
      <w:rFonts w:eastAsiaTheme="minorEastAsia"/>
      <w:color w:val="538135" w:themeColor="accent6" w:themeShade="BF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lista">
    <w:name w:val="Light List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rcs">
    <w:name w:val="Light Grid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Kzepesrnykols1">
    <w:name w:val="Medium Shading 1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zepeslista1">
    <w:name w:val="Medium List 1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cs1">
    <w:name w:val="Medium Grid 1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rsid w:val="006C7B2B"/>
    <w:rPr>
      <w:rFonts w:asciiTheme="majorHAnsi" w:eastAsiaTheme="majorEastAsia" w:hAnsiTheme="majorHAnsi" w:cstheme="majorBidi"/>
      <w:color w:val="000000" w:themeColor="text1"/>
      <w:sz w:val="22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rsid w:val="006C7B2B"/>
    <w:rPr>
      <w:rFonts w:eastAsiaTheme="minorEastAsia"/>
      <w:sz w:val="22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tlista">
    <w:name w:val="Dark List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6C7B2B"/>
    <w:rPr>
      <w:rFonts w:eastAsiaTheme="minorEastAsia"/>
      <w:color w:val="FFFFFF" w:themeColor="background1"/>
      <w:sz w:val="22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znesrnykols">
    <w:name w:val="Colorful Shading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lista">
    <w:name w:val="Colorful List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cs">
    <w:name w:val="Colorful Grid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2jellszn">
    <w:name w:val="Colorful Grid Accent 2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6C7B2B"/>
    <w:rPr>
      <w:rFonts w:eastAsiaTheme="minorEastAsia"/>
      <w:color w:val="000000" w:themeColor="text1"/>
      <w:sz w:val="22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07684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29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76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14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048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00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916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07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816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07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325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85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10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82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17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70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68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600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705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10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546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4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22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48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962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60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878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79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07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17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87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06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317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3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11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96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524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23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50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78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360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9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56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54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433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56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138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68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</w:divsChild>
    </w:div>
    <w:div w:id="433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21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767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05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30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60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63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57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914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41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99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77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475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72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518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13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4283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06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147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8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565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50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473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38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81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42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604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78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16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34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997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04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060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880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872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48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049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2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461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97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62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210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0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310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60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421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83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30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</w:divsChild>
    </w:div>
    <w:div w:id="520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7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613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95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45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96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823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23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996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868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046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9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8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00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4095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282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8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46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731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13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113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65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32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94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294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506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374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763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88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16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92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908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25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415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789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717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847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85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1045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68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527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894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883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1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256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39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  <w:div w:id="246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361">
          <w:marLeft w:val="0"/>
          <w:marRight w:val="0"/>
          <w:marTop w:val="0"/>
          <w:marBottom w:val="0"/>
          <w:divBdr>
            <w:top w:val="single" w:sz="8" w:space="0" w:color="817A7A"/>
            <w:left w:val="none" w:sz="0" w:space="0" w:color="817A7A"/>
            <w:bottom w:val="none" w:sz="0" w:space="0" w:color="817A7A"/>
            <w:right w:val="none" w:sz="0" w:space="0" w:color="817A7A"/>
          </w:divBdr>
        </w:div>
      </w:divsChild>
    </w:div>
    <w:div w:id="1153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24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single" w:sz="18" w:space="4" w:color="BFC3C8"/>
            <w:right w:val="none" w:sz="0" w:space="0" w:color="auto"/>
          </w:divBdr>
        </w:div>
      </w:divsChild>
    </w:div>
    <w:div w:id="1905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kesport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ekesport.h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ke@tekesport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5319-A422-4DDF-9E09-711A156C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KÉSZ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Gábor Bátor</cp:lastModifiedBy>
  <cp:revision>2</cp:revision>
  <cp:lastPrinted>2022-04-11T11:27:00Z</cp:lastPrinted>
  <dcterms:created xsi:type="dcterms:W3CDTF">2024-05-24T09:45:00Z</dcterms:created>
  <dcterms:modified xsi:type="dcterms:W3CDTF">2024-05-24T09:45:00Z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KÉSZ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